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DSNR depot</w:t>
      </w:r>
    </w:p>
    <w:p>
      <w:r>
        <w:t>All routes: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1995"/>
        <w:gridCol w:w="1995"/>
        <w:gridCol w:w="1995"/>
        <w:gridCol w:w="3423"/>
      </w:tblGrid>
      <w:tr>
        <w:trPr>
          <w:tblHeader w:val="true"/>
        </w:trPr>
        <w:tc>
          <w:tcPr>
            <w:tcW w:type="dxa" w:w="1995"/>
          </w:tcPr>
          <w:p>
            <w:r>
              <w:t>sr</w:t>
            </w:r>
          </w:p>
        </w:tc>
        <w:tc>
          <w:tcPr>
            <w:tcW w:type="dxa" w:w="1995"/>
          </w:tcPr>
          <w:p>
            <w:r>
              <w:t>Route Name</w:t>
            </w:r>
          </w:p>
        </w:tc>
        <w:tc>
          <w:tcPr>
            <w:tcW w:type="dxa" w:w="1995"/>
          </w:tcPr>
          <w:p>
            <w:r>
              <w:t>Route Name 2</w:t>
            </w:r>
          </w:p>
        </w:tc>
        <w:tc>
          <w:tcPr>
            <w:tcW w:type="dxa" w:w="1995"/>
          </w:tcPr>
          <w:p>
            <w:r>
              <w:t>Bus type(s)</w:t>
            </w:r>
          </w:p>
        </w:tc>
        <w:tc>
          <w:tcPr>
            <w:tcW w:type="dxa" w:w="1995"/>
          </w:tcPr>
          <w:p>
            <w:r>
              <w:t>Remarks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1995"/>
          </w:tcPr>
          <w:p>
            <w:r>
              <w:t>1D</w:t>
            </w:r>
          </w:p>
        </w:tc>
        <w:tc>
          <w:tcPr>
            <w:tcW w:type="dxa" w:w="1995"/>
          </w:tcPr>
          <w:p>
            <w:r>
              <w:t>1D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1995"/>
          </w:tcPr>
          <w:p>
            <w:r>
              <w:t>1D/277Y</w:t>
            </w:r>
          </w:p>
        </w:tc>
        <w:tc>
          <w:tcPr>
            <w:tcW w:type="dxa" w:w="1995"/>
          </w:tcPr>
          <w:p>
            <w:r>
              <w:t>1D_277Y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1995"/>
          </w:tcPr>
          <w:p>
            <w:r>
              <w:t>1D/524</w:t>
            </w:r>
          </w:p>
        </w:tc>
        <w:tc>
          <w:tcPr>
            <w:tcW w:type="dxa" w:w="1995"/>
          </w:tcPr>
          <w:p>
            <w:r>
              <w:t>1D_524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1995"/>
          </w:tcPr>
          <w:p>
            <w:r>
              <w:t>1D/CTPL</w:t>
            </w:r>
          </w:p>
        </w:tc>
        <w:tc>
          <w:tcPr>
            <w:tcW w:type="dxa" w:w="1995"/>
          </w:tcPr>
          <w:p>
            <w:r>
              <w:t>1D_CTPL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1995"/>
          </w:tcPr>
          <w:p>
            <w:r>
              <w:t>1H/D</w:t>
            </w:r>
          </w:p>
        </w:tc>
        <w:tc>
          <w:tcPr>
            <w:tcW w:type="dxa" w:w="1995"/>
          </w:tcPr>
          <w:p>
            <w:r>
              <w:t>1H_D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1995"/>
          </w:tcPr>
          <w:p>
            <w:r>
              <w:t>1L</w:t>
            </w:r>
          </w:p>
        </w:tc>
        <w:tc>
          <w:tcPr>
            <w:tcW w:type="dxa" w:w="1995"/>
          </w:tcPr>
          <w:p>
            <w:r>
              <w:t>1L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1995"/>
          </w:tcPr>
          <w:p>
            <w:r>
              <w:t>1M/D</w:t>
            </w:r>
          </w:p>
        </w:tc>
        <w:tc>
          <w:tcPr>
            <w:tcW w:type="dxa" w:w="1995"/>
          </w:tcPr>
          <w:p>
            <w:r>
              <w:t>1M_D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1995"/>
          </w:tcPr>
          <w:p>
            <w:r>
              <w:t>1M/D S</w:t>
            </w:r>
          </w:p>
        </w:tc>
        <w:tc>
          <w:tcPr>
            <w:tcW w:type="dxa" w:w="1995"/>
          </w:tcPr>
          <w:p>
            <w:r>
              <w:t>1M_D_S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1995"/>
          </w:tcPr>
          <w:p>
            <w:r>
              <w:t>18R</w:t>
            </w:r>
          </w:p>
        </w:tc>
        <w:tc>
          <w:tcPr>
            <w:tcW w:type="dxa" w:w="1995"/>
          </w:tcPr>
          <w:p>
            <w:r>
              <w:t>18R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1995"/>
          </w:tcPr>
          <w:p>
            <w:r>
              <w:t>72</w:t>
            </w:r>
          </w:p>
        </w:tc>
        <w:tc>
          <w:tcPr>
            <w:tcW w:type="dxa" w:w="1995"/>
          </w:tcPr>
          <w:p>
            <w:r>
              <w:t>72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1995"/>
          </w:tcPr>
          <w:p>
            <w:r>
              <w:t>72M</w:t>
            </w:r>
          </w:p>
        </w:tc>
        <w:tc>
          <w:tcPr>
            <w:tcW w:type="dxa" w:w="1995"/>
          </w:tcPr>
          <w:p>
            <w:r>
              <w:t>72M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1995"/>
          </w:tcPr>
          <w:p>
            <w:r>
              <w:t>90L MD</w:t>
            </w:r>
          </w:p>
        </w:tc>
        <w:tc>
          <w:tcPr>
            <w:tcW w:type="dxa" w:w="1995"/>
          </w:tcPr>
          <w:p>
            <w:r>
              <w:t>90L_MD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1995"/>
          </w:tcPr>
          <w:p>
            <w:r>
              <w:t>90D</w:t>
            </w:r>
          </w:p>
        </w:tc>
        <w:tc>
          <w:tcPr>
            <w:tcW w:type="dxa" w:w="1995"/>
          </w:tcPr>
          <w:p>
            <w:r>
              <w:t>90D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1995"/>
          </w:tcPr>
          <w:p>
            <w:r>
              <w:t>90D/J</w:t>
            </w:r>
          </w:p>
        </w:tc>
        <w:tc>
          <w:tcPr>
            <w:tcW w:type="dxa" w:w="1995"/>
          </w:tcPr>
          <w:p>
            <w:r>
              <w:t>90D_J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1995"/>
          </w:tcPr>
          <w:p>
            <w:r>
              <w:t>90L/300</w:t>
            </w:r>
          </w:p>
        </w:tc>
        <w:tc>
          <w:tcPr>
            <w:tcW w:type="dxa" w:w="1995"/>
          </w:tcPr>
          <w:p>
            <w:r>
              <w:t>90L_300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1995"/>
          </w:tcPr>
          <w:p>
            <w:r>
              <w:t>90L/BDL</w:t>
            </w:r>
          </w:p>
        </w:tc>
        <w:tc>
          <w:tcPr>
            <w:tcW w:type="dxa" w:w="1995"/>
          </w:tcPr>
          <w:p>
            <w:r>
              <w:t>90L_BDL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1995"/>
          </w:tcPr>
          <w:p>
            <w:r>
              <w:t>90U</w:t>
            </w:r>
          </w:p>
        </w:tc>
        <w:tc>
          <w:tcPr>
            <w:tcW w:type="dxa" w:w="1995"/>
          </w:tcPr>
          <w:p>
            <w:r>
              <w:t>90U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1995"/>
          </w:tcPr>
          <w:p>
            <w:r>
              <w:t>95D</w:t>
            </w:r>
          </w:p>
        </w:tc>
        <w:tc>
          <w:tcPr>
            <w:tcW w:type="dxa" w:w="1995"/>
          </w:tcPr>
          <w:p>
            <w:r>
              <w:t>95D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1995"/>
          </w:tcPr>
          <w:p>
            <w:r>
              <w:t>95D/S</w:t>
            </w:r>
          </w:p>
        </w:tc>
        <w:tc>
          <w:tcPr>
            <w:tcW w:type="dxa" w:w="1995"/>
          </w:tcPr>
          <w:p>
            <w:r>
              <w:t>95D_S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1995"/>
          </w:tcPr>
          <w:p>
            <w:r>
              <w:t>99M</w:t>
            </w:r>
          </w:p>
        </w:tc>
        <w:tc>
          <w:tcPr>
            <w:tcW w:type="dxa" w:w="1995"/>
          </w:tcPr>
          <w:p>
            <w:r>
              <w:t>99M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1995"/>
          </w:tcPr>
          <w:p>
            <w:r>
              <w:t>100</w:t>
            </w:r>
          </w:p>
        </w:tc>
        <w:tc>
          <w:tcPr>
            <w:tcW w:type="dxa" w:w="1995"/>
          </w:tcPr>
          <w:p>
            <w:r>
              <w:t>100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1995"/>
          </w:tcPr>
          <w:p>
            <w:r>
              <w:t>100/107VR</w:t>
            </w:r>
          </w:p>
        </w:tc>
        <w:tc>
          <w:tcPr>
            <w:tcW w:type="dxa" w:w="1995"/>
          </w:tcPr>
          <w:p>
            <w:r>
              <w:t>100_107VR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1995"/>
          </w:tcPr>
          <w:p>
            <w:r>
              <w:t>101G</w:t>
            </w:r>
          </w:p>
        </w:tc>
        <w:tc>
          <w:tcPr>
            <w:tcW w:type="dxa" w:w="1995"/>
          </w:tcPr>
          <w:p>
            <w:r>
              <w:t>101G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1995"/>
          </w:tcPr>
          <w:p>
            <w:r>
              <w:t>107V/L</w:t>
            </w:r>
          </w:p>
        </w:tc>
        <w:tc>
          <w:tcPr>
            <w:tcW w:type="dxa" w:w="1995"/>
          </w:tcPr>
          <w:p>
            <w:r>
              <w:t>107V_L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1995"/>
          </w:tcPr>
          <w:p>
            <w:r>
              <w:t>107V/L BNR</w:t>
            </w:r>
          </w:p>
        </w:tc>
        <w:tc>
          <w:tcPr>
            <w:tcW w:type="dxa" w:w="1995"/>
          </w:tcPr>
          <w:p>
            <w:r>
              <w:t>107V_L_BNR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1995"/>
          </w:tcPr>
          <w:p>
            <w:r>
              <w:t>107V/L G</w:t>
            </w:r>
          </w:p>
        </w:tc>
        <w:tc>
          <w:tcPr>
            <w:tcW w:type="dxa" w:w="1995"/>
          </w:tcPr>
          <w:p>
            <w:r>
              <w:t>107V_L_G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1995"/>
          </w:tcPr>
          <w:p>
            <w:r>
              <w:t>107V/L JBS</w:t>
            </w:r>
          </w:p>
        </w:tc>
        <w:tc>
          <w:tcPr>
            <w:tcW w:type="dxa" w:w="1995"/>
          </w:tcPr>
          <w:p>
            <w:r>
              <w:t>107V_L_JBS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1995"/>
          </w:tcPr>
          <w:p>
            <w:r>
              <w:t>107V/N</w:t>
            </w:r>
          </w:p>
        </w:tc>
        <w:tc>
          <w:tcPr>
            <w:tcW w:type="dxa" w:w="1995"/>
          </w:tcPr>
          <w:p>
            <w:r>
              <w:t>107V_N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1995"/>
          </w:tcPr>
          <w:p>
            <w:r>
              <w:t>107V/S</w:t>
            </w:r>
          </w:p>
        </w:tc>
        <w:tc>
          <w:tcPr>
            <w:tcW w:type="dxa" w:w="1995"/>
          </w:tcPr>
          <w:p>
            <w:r>
              <w:t>107V_S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1995"/>
          </w:tcPr>
          <w:p>
            <w:r>
              <w:t>107 V/L S</w:t>
            </w:r>
          </w:p>
        </w:tc>
        <w:tc>
          <w:tcPr>
            <w:tcW w:type="dxa" w:w="1995"/>
          </w:tcPr>
          <w:p>
            <w:r>
              <w:t>107_V_L_S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1995"/>
          </w:tcPr>
          <w:p>
            <w:r>
              <w:t>107 V/R-P</w:t>
            </w:r>
          </w:p>
        </w:tc>
        <w:tc>
          <w:tcPr>
            <w:tcW w:type="dxa" w:w="1995"/>
          </w:tcPr>
          <w:p>
            <w:r>
              <w:t>107_V_R-P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1995"/>
          </w:tcPr>
          <w:p>
            <w:r>
              <w:t>156L/216DLF</w:t>
            </w:r>
          </w:p>
        </w:tc>
        <w:tc>
          <w:tcPr>
            <w:tcW w:type="dxa" w:w="1995"/>
          </w:tcPr>
          <w:p>
            <w:r>
              <w:t>156L_216DLF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1995"/>
          </w:tcPr>
          <w:p>
            <w:r>
              <w:t>156/216D(LF)</w:t>
            </w:r>
          </w:p>
        </w:tc>
        <w:tc>
          <w:tcPr>
            <w:tcW w:type="dxa" w:w="1995"/>
          </w:tcPr>
          <w:p>
            <w:r>
              <w:t>156_216D_LF_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1995"/>
          </w:tcPr>
          <w:p>
            <w:r>
              <w:t>156</w:t>
            </w:r>
          </w:p>
        </w:tc>
        <w:tc>
          <w:tcPr>
            <w:tcW w:type="dxa" w:w="1995"/>
          </w:tcPr>
          <w:p>
            <w:r>
              <w:t>156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1995"/>
          </w:tcPr>
          <w:p>
            <w:r>
              <w:t>156G</w:t>
            </w:r>
          </w:p>
        </w:tc>
        <w:tc>
          <w:tcPr>
            <w:tcW w:type="dxa" w:w="1995"/>
          </w:tcPr>
          <w:p>
            <w:r>
              <w:t>156G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1995"/>
          </w:tcPr>
          <w:p>
            <w:r>
              <w:t>156L/120</w:t>
            </w:r>
          </w:p>
        </w:tc>
        <w:tc>
          <w:tcPr>
            <w:tcW w:type="dxa" w:w="1995"/>
          </w:tcPr>
          <w:p>
            <w:r>
              <w:t>156L_120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1995"/>
          </w:tcPr>
          <w:p>
            <w:r>
              <w:t>156L G</w:t>
            </w:r>
          </w:p>
        </w:tc>
        <w:tc>
          <w:tcPr>
            <w:tcW w:type="dxa" w:w="1995"/>
          </w:tcPr>
          <w:p>
            <w:r>
              <w:t>156L_G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1995"/>
          </w:tcPr>
          <w:p>
            <w:r>
              <w:t>156M</w:t>
            </w:r>
          </w:p>
        </w:tc>
        <w:tc>
          <w:tcPr>
            <w:tcW w:type="dxa" w:w="1995"/>
          </w:tcPr>
          <w:p>
            <w:r>
              <w:t>156M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1995"/>
          </w:tcPr>
          <w:p>
            <w:r>
              <w:t>156P</w:t>
            </w:r>
          </w:p>
        </w:tc>
        <w:tc>
          <w:tcPr>
            <w:tcW w:type="dxa" w:w="1995"/>
          </w:tcPr>
          <w:p>
            <w:r>
              <w:t>156P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1995"/>
          </w:tcPr>
          <w:p>
            <w:r>
              <w:t>156S-T</w:t>
            </w:r>
          </w:p>
        </w:tc>
        <w:tc>
          <w:tcPr>
            <w:tcW w:type="dxa" w:w="1995"/>
          </w:tcPr>
          <w:p>
            <w:r>
              <w:t>156S-T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1995"/>
          </w:tcPr>
          <w:p>
            <w:r>
              <w:t>156S</w:t>
            </w:r>
          </w:p>
        </w:tc>
        <w:tc>
          <w:tcPr>
            <w:tcW w:type="dxa" w:w="1995"/>
          </w:tcPr>
          <w:p>
            <w:r>
              <w:t>156S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1995"/>
          </w:tcPr>
          <w:p>
            <w:r>
              <w:t>156S/120</w:t>
            </w:r>
          </w:p>
        </w:tc>
        <w:tc>
          <w:tcPr>
            <w:tcW w:type="dxa" w:w="1995"/>
          </w:tcPr>
          <w:p>
            <w:r>
              <w:t>156S_120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1995"/>
          </w:tcPr>
          <w:p>
            <w:r>
              <w:t>156/277Y</w:t>
            </w:r>
          </w:p>
        </w:tc>
        <w:tc>
          <w:tcPr>
            <w:tcW w:type="dxa" w:w="1995"/>
          </w:tcPr>
          <w:p>
            <w:r>
              <w:t>156_277Y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1995"/>
          </w:tcPr>
          <w:p>
            <w:r>
              <w:t>156 L</w:t>
            </w:r>
          </w:p>
        </w:tc>
        <w:tc>
          <w:tcPr>
            <w:tcW w:type="dxa" w:w="1995"/>
          </w:tcPr>
          <w:p>
            <w:r>
              <w:t>156_L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1995"/>
          </w:tcPr>
          <w:p>
            <w:r>
              <w:t>158</w:t>
            </w:r>
          </w:p>
        </w:tc>
        <w:tc>
          <w:tcPr>
            <w:tcW w:type="dxa" w:w="1995"/>
          </w:tcPr>
          <w:p>
            <w:r>
              <w:t>158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1995"/>
          </w:tcPr>
          <w:p>
            <w:r>
              <w:t>158F/L</w:t>
            </w:r>
          </w:p>
        </w:tc>
        <w:tc>
          <w:tcPr>
            <w:tcW w:type="dxa" w:w="1995"/>
          </w:tcPr>
          <w:p>
            <w:r>
              <w:t>158F_L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1995"/>
          </w:tcPr>
          <w:p>
            <w:r>
              <w:t>158F/S</w:t>
            </w:r>
          </w:p>
        </w:tc>
        <w:tc>
          <w:tcPr>
            <w:tcW w:type="dxa" w:w="1995"/>
          </w:tcPr>
          <w:p>
            <w:r>
              <w:t>158F_S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1995"/>
          </w:tcPr>
          <w:p>
            <w:r>
              <w:t>158/S</w:t>
            </w:r>
          </w:p>
        </w:tc>
        <w:tc>
          <w:tcPr>
            <w:tcW w:type="dxa" w:w="1995"/>
          </w:tcPr>
          <w:p>
            <w:r>
              <w:t>158_S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1995"/>
          </w:tcPr>
          <w:p>
            <w:r>
              <w:t>187D</w:t>
            </w:r>
          </w:p>
        </w:tc>
        <w:tc>
          <w:tcPr>
            <w:tcW w:type="dxa" w:w="1995"/>
          </w:tcPr>
          <w:p>
            <w:r>
              <w:t>187D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1995"/>
          </w:tcPr>
          <w:p>
            <w:r>
              <w:t>187DS</w:t>
            </w:r>
          </w:p>
        </w:tc>
        <w:tc>
          <w:tcPr>
            <w:tcW w:type="dxa" w:w="1995"/>
          </w:tcPr>
          <w:p>
            <w:r>
              <w:t>187DS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1995"/>
          </w:tcPr>
          <w:p>
            <w:r>
              <w:t>187J</w:t>
            </w:r>
          </w:p>
        </w:tc>
        <w:tc>
          <w:tcPr>
            <w:tcW w:type="dxa" w:w="1995"/>
          </w:tcPr>
          <w:p>
            <w:r>
              <w:t>187J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1995"/>
          </w:tcPr>
          <w:p>
            <w:r>
              <w:t>187P</w:t>
            </w:r>
          </w:p>
        </w:tc>
        <w:tc>
          <w:tcPr>
            <w:tcW w:type="dxa" w:w="1995"/>
          </w:tcPr>
          <w:p>
            <w:r>
              <w:t>187P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1995"/>
          </w:tcPr>
          <w:p>
            <w:r>
              <w:t>205F/218D</w:t>
            </w:r>
          </w:p>
        </w:tc>
        <w:tc>
          <w:tcPr>
            <w:tcW w:type="dxa" w:w="1995"/>
          </w:tcPr>
          <w:p>
            <w:r>
              <w:t>205F_218D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1995"/>
          </w:tcPr>
          <w:p>
            <w:r>
              <w:t>205F</w:t>
            </w:r>
          </w:p>
        </w:tc>
        <w:tc>
          <w:tcPr>
            <w:tcW w:type="dxa" w:w="1995"/>
          </w:tcPr>
          <w:p>
            <w:r>
              <w:t>205F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1995"/>
          </w:tcPr>
          <w:p>
            <w:r>
              <w:t>217D/L G</w:t>
            </w:r>
          </w:p>
        </w:tc>
        <w:tc>
          <w:tcPr>
            <w:tcW w:type="dxa" w:w="1995"/>
          </w:tcPr>
          <w:p>
            <w:r>
              <w:t>217D_L_G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1995"/>
          </w:tcPr>
          <w:p>
            <w:r>
              <w:t>217D</w:t>
            </w:r>
          </w:p>
        </w:tc>
        <w:tc>
          <w:tcPr>
            <w:tcW w:type="dxa" w:w="1995"/>
          </w:tcPr>
          <w:p>
            <w:r>
              <w:t>217D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1995"/>
          </w:tcPr>
          <w:p>
            <w:r>
              <w:t>217D/L</w:t>
            </w:r>
          </w:p>
        </w:tc>
        <w:tc>
          <w:tcPr>
            <w:tcW w:type="dxa" w:w="1995"/>
          </w:tcPr>
          <w:p>
            <w:r>
              <w:t>217D_L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1995"/>
          </w:tcPr>
          <w:p>
            <w:r>
              <w:t>218D_CS</w:t>
            </w:r>
          </w:p>
        </w:tc>
        <w:tc>
          <w:tcPr>
            <w:tcW w:type="dxa" w:w="1995"/>
          </w:tcPr>
          <w:p>
            <w:r>
              <w:t>218D_CS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1995"/>
          </w:tcPr>
          <w:p>
            <w:r>
              <w:t>218D_LF</w:t>
            </w:r>
          </w:p>
        </w:tc>
        <w:tc>
          <w:tcPr>
            <w:tcW w:type="dxa" w:w="1995"/>
          </w:tcPr>
          <w:p>
            <w:r>
              <w:t>218D_LF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1995"/>
          </w:tcPr>
          <w:p>
            <w:r>
              <w:t>218D_LF(DSNPTC)</w:t>
            </w:r>
          </w:p>
        </w:tc>
        <w:tc>
          <w:tcPr>
            <w:tcW w:type="dxa" w:w="1995"/>
          </w:tcPr>
          <w:p>
            <w:r>
              <w:t>218D_LF_DSNPTC_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1995"/>
          </w:tcPr>
          <w:p>
            <w:r>
              <w:t>218D_LF(LB)</w:t>
            </w:r>
          </w:p>
        </w:tc>
        <w:tc>
          <w:tcPr>
            <w:tcW w:type="dxa" w:w="1995"/>
          </w:tcPr>
          <w:p>
            <w:r>
              <w:t>218D_LF_LB_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62</w:t>
            </w:r>
          </w:p>
        </w:tc>
        <w:tc>
          <w:tcPr>
            <w:tcW w:type="dxa" w:w="1995"/>
          </w:tcPr>
          <w:p>
            <w:r>
              <w:t>218D MD</w:t>
            </w:r>
          </w:p>
        </w:tc>
        <w:tc>
          <w:tcPr>
            <w:tcW w:type="dxa" w:w="1995"/>
          </w:tcPr>
          <w:p>
            <w:r>
              <w:t>218D_MD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63</w:t>
            </w:r>
          </w:p>
        </w:tc>
        <w:tc>
          <w:tcPr>
            <w:tcW w:type="dxa" w:w="1995"/>
          </w:tcPr>
          <w:p>
            <w:r>
              <w:t>218_LF(CBSPTC)</w:t>
            </w:r>
          </w:p>
        </w:tc>
        <w:tc>
          <w:tcPr>
            <w:tcW w:type="dxa" w:w="1995"/>
          </w:tcPr>
          <w:p>
            <w:r>
              <w:t>218_LF_CBSPTC_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64</w:t>
            </w:r>
          </w:p>
        </w:tc>
        <w:tc>
          <w:tcPr>
            <w:tcW w:type="dxa" w:w="1995"/>
          </w:tcPr>
          <w:p>
            <w:r>
              <w:t>218DS</w:t>
            </w:r>
          </w:p>
        </w:tc>
        <w:tc>
          <w:tcPr>
            <w:tcW w:type="dxa" w:w="1995"/>
          </w:tcPr>
          <w:p>
            <w:r>
              <w:t>218DS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65</w:t>
            </w:r>
          </w:p>
        </w:tc>
        <w:tc>
          <w:tcPr>
            <w:tcW w:type="dxa" w:w="1995"/>
          </w:tcPr>
          <w:p>
            <w:r>
              <w:t>218DS/P</w:t>
            </w:r>
          </w:p>
        </w:tc>
        <w:tc>
          <w:tcPr>
            <w:tcW w:type="dxa" w:w="1995"/>
          </w:tcPr>
          <w:p>
            <w:r>
              <w:t>218DS_P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66</w:t>
            </w:r>
          </w:p>
        </w:tc>
        <w:tc>
          <w:tcPr>
            <w:tcW w:type="dxa" w:w="1995"/>
          </w:tcPr>
          <w:p>
            <w:r>
              <w:t>218D LBPTC</w:t>
            </w:r>
          </w:p>
        </w:tc>
        <w:tc>
          <w:tcPr>
            <w:tcW w:type="dxa" w:w="1995"/>
          </w:tcPr>
          <w:p>
            <w:r>
              <w:t>218D_LBPTC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67</w:t>
            </w:r>
          </w:p>
        </w:tc>
        <w:tc>
          <w:tcPr>
            <w:tcW w:type="dxa" w:w="1995"/>
          </w:tcPr>
          <w:p>
            <w:r>
              <w:t>252</w:t>
            </w:r>
          </w:p>
        </w:tc>
        <w:tc>
          <w:tcPr>
            <w:tcW w:type="dxa" w:w="1995"/>
          </w:tcPr>
          <w:p>
            <w:r>
              <w:t>252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68</w:t>
            </w:r>
          </w:p>
        </w:tc>
        <w:tc>
          <w:tcPr>
            <w:tcW w:type="dxa" w:w="1995"/>
          </w:tcPr>
          <w:p>
            <w:r>
              <w:t>252MGBS</w:t>
            </w:r>
          </w:p>
        </w:tc>
        <w:tc>
          <w:tcPr>
            <w:tcW w:type="dxa" w:w="1995"/>
          </w:tcPr>
          <w:p>
            <w:r>
              <w:t>252MGBS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69</w:t>
            </w:r>
          </w:p>
        </w:tc>
        <w:tc>
          <w:tcPr>
            <w:tcW w:type="dxa" w:w="1995"/>
          </w:tcPr>
          <w:p>
            <w:r>
              <w:t>280</w:t>
            </w:r>
          </w:p>
        </w:tc>
        <w:tc>
          <w:tcPr>
            <w:tcW w:type="dxa" w:w="1995"/>
          </w:tcPr>
          <w:p>
            <w:r>
              <w:t>280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70</w:t>
            </w:r>
          </w:p>
        </w:tc>
        <w:tc>
          <w:tcPr>
            <w:tcW w:type="dxa" w:w="1995"/>
          </w:tcPr>
          <w:p>
            <w:r>
              <w:t>285D</w:t>
            </w:r>
          </w:p>
        </w:tc>
        <w:tc>
          <w:tcPr>
            <w:tcW w:type="dxa" w:w="1995"/>
          </w:tcPr>
          <w:p>
            <w:r>
              <w:t>285D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71</w:t>
            </w:r>
          </w:p>
        </w:tc>
        <w:tc>
          <w:tcPr>
            <w:tcW w:type="dxa" w:w="1995"/>
          </w:tcPr>
          <w:p>
            <w:r>
              <w:t>285L</w:t>
            </w:r>
          </w:p>
        </w:tc>
        <w:tc>
          <w:tcPr>
            <w:tcW w:type="dxa" w:w="1995"/>
          </w:tcPr>
          <w:p>
            <w:r>
              <w:t>285L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72</w:t>
            </w:r>
          </w:p>
        </w:tc>
        <w:tc>
          <w:tcPr>
            <w:tcW w:type="dxa" w:w="1995"/>
          </w:tcPr>
          <w:p>
            <w:r>
              <w:t>300D</w:t>
            </w:r>
          </w:p>
        </w:tc>
        <w:tc>
          <w:tcPr>
            <w:tcW w:type="dxa" w:w="1995"/>
          </w:tcPr>
          <w:p>
            <w:r>
              <w:t>300D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73</w:t>
            </w:r>
          </w:p>
        </w:tc>
        <w:tc>
          <w:tcPr>
            <w:tcW w:type="dxa" w:w="1995"/>
          </w:tcPr>
          <w:p>
            <w:r>
              <w:t>300D/126</w:t>
            </w:r>
          </w:p>
        </w:tc>
        <w:tc>
          <w:tcPr>
            <w:tcW w:type="dxa" w:w="1995"/>
          </w:tcPr>
          <w:p>
            <w:r>
              <w:t>300D_126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74</w:t>
            </w:r>
          </w:p>
        </w:tc>
        <w:tc>
          <w:tcPr>
            <w:tcW w:type="dxa" w:w="1995"/>
          </w:tcPr>
          <w:p>
            <w:r>
              <w:t>300L</w:t>
            </w:r>
          </w:p>
        </w:tc>
        <w:tc>
          <w:tcPr>
            <w:tcW w:type="dxa" w:w="1995"/>
          </w:tcPr>
          <w:p>
            <w:r>
              <w:t>300L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75</w:t>
            </w:r>
          </w:p>
        </w:tc>
        <w:tc>
          <w:tcPr>
            <w:tcW w:type="dxa" w:w="1995"/>
          </w:tcPr>
          <w:p>
            <w:r>
              <w:t>300L/126</w:t>
            </w:r>
          </w:p>
        </w:tc>
        <w:tc>
          <w:tcPr>
            <w:tcW w:type="dxa" w:w="1995"/>
          </w:tcPr>
          <w:p>
            <w:r>
              <w:t>300L_126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76</w:t>
            </w:r>
          </w:p>
        </w:tc>
        <w:tc>
          <w:tcPr>
            <w:tcW w:type="dxa" w:w="1995"/>
          </w:tcPr>
          <w:p>
            <w:r>
              <w:t>300A-D</w:t>
            </w:r>
          </w:p>
        </w:tc>
        <w:tc>
          <w:tcPr>
            <w:tcW w:type="dxa" w:w="1995"/>
          </w:tcPr>
          <w:p>
            <w:r>
              <w:t>300A-D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77</w:t>
            </w:r>
          </w:p>
        </w:tc>
        <w:tc>
          <w:tcPr>
            <w:tcW w:type="dxa" w:w="1995"/>
          </w:tcPr>
          <w:p>
            <w:r>
              <w:t>300A-L</w:t>
            </w:r>
          </w:p>
        </w:tc>
        <w:tc>
          <w:tcPr>
            <w:tcW w:type="dxa" w:w="1995"/>
          </w:tcPr>
          <w:p>
            <w:r>
              <w:t>300A-L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78</w:t>
            </w:r>
          </w:p>
        </w:tc>
        <w:tc>
          <w:tcPr>
            <w:tcW w:type="dxa" w:w="1995"/>
          </w:tcPr>
          <w:p>
            <w:r>
              <w:t>300D K</w:t>
            </w:r>
          </w:p>
        </w:tc>
        <w:tc>
          <w:tcPr>
            <w:tcW w:type="dxa" w:w="1995"/>
          </w:tcPr>
          <w:p>
            <w:r>
              <w:t>300D_K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79</w:t>
            </w:r>
          </w:p>
        </w:tc>
        <w:tc>
          <w:tcPr>
            <w:tcW w:type="dxa" w:w="1995"/>
          </w:tcPr>
          <w:p>
            <w:r>
              <w:t>523K</w:t>
            </w:r>
          </w:p>
        </w:tc>
        <w:tc>
          <w:tcPr>
            <w:tcW w:type="dxa" w:w="1995"/>
          </w:tcPr>
          <w:p>
            <w:r>
              <w:t>523K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80</w:t>
            </w:r>
          </w:p>
        </w:tc>
        <w:tc>
          <w:tcPr>
            <w:tcW w:type="dxa" w:w="1995"/>
          </w:tcPr>
          <w:p>
            <w:r>
              <w:t>523KV</w:t>
            </w:r>
          </w:p>
        </w:tc>
        <w:tc>
          <w:tcPr>
            <w:tcW w:type="dxa" w:w="1995"/>
          </w:tcPr>
          <w:p>
            <w:r>
              <w:t>523KV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81</w:t>
            </w:r>
          </w:p>
        </w:tc>
        <w:tc>
          <w:tcPr>
            <w:tcW w:type="dxa" w:w="1995"/>
          </w:tcPr>
          <w:p>
            <w:r>
              <w:t>524</w:t>
            </w:r>
          </w:p>
        </w:tc>
        <w:tc>
          <w:tcPr>
            <w:tcW w:type="dxa" w:w="1995"/>
          </w:tcPr>
          <w:p>
            <w:r>
              <w:t>524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82</w:t>
            </w:r>
          </w:p>
        </w:tc>
        <w:tc>
          <w:tcPr>
            <w:tcW w:type="dxa" w:w="1995"/>
          </w:tcPr>
          <w:p>
            <w:r>
              <w:t>524G</w:t>
            </w:r>
          </w:p>
        </w:tc>
        <w:tc>
          <w:tcPr>
            <w:tcW w:type="dxa" w:w="1995"/>
          </w:tcPr>
          <w:p>
            <w:r>
              <w:t>524G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83</w:t>
            </w:r>
          </w:p>
        </w:tc>
        <w:tc>
          <w:tcPr>
            <w:tcW w:type="dxa" w:w="1995"/>
          </w:tcPr>
          <w:p>
            <w:r>
              <w:t>524KR</w:t>
            </w:r>
          </w:p>
        </w:tc>
        <w:tc>
          <w:tcPr>
            <w:tcW w:type="dxa" w:w="1995"/>
          </w:tcPr>
          <w:p>
            <w:r>
              <w:t>524KR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84</w:t>
            </w:r>
          </w:p>
        </w:tc>
        <w:tc>
          <w:tcPr>
            <w:tcW w:type="dxa" w:w="1995"/>
          </w:tcPr>
          <w:p>
            <w:r>
              <w:t>524L</w:t>
            </w:r>
          </w:p>
        </w:tc>
        <w:tc>
          <w:tcPr>
            <w:tcW w:type="dxa" w:w="1995"/>
          </w:tcPr>
          <w:p>
            <w:r>
              <w:t>524L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85</w:t>
            </w:r>
          </w:p>
        </w:tc>
        <w:tc>
          <w:tcPr>
            <w:tcW w:type="dxa" w:w="1995"/>
          </w:tcPr>
          <w:p>
            <w:r>
              <w:t>524N</w:t>
            </w:r>
          </w:p>
        </w:tc>
        <w:tc>
          <w:tcPr>
            <w:tcW w:type="dxa" w:w="1995"/>
          </w:tcPr>
          <w:p>
            <w:r>
              <w:t>524N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86</w:t>
            </w:r>
          </w:p>
        </w:tc>
        <w:tc>
          <w:tcPr>
            <w:tcW w:type="dxa" w:w="1995"/>
          </w:tcPr>
          <w:p>
            <w:r>
              <w:t>524P</w:t>
            </w:r>
          </w:p>
        </w:tc>
        <w:tc>
          <w:tcPr>
            <w:tcW w:type="dxa" w:w="1995"/>
          </w:tcPr>
          <w:p>
            <w:r>
              <w:t>524P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87</w:t>
            </w:r>
          </w:p>
        </w:tc>
        <w:tc>
          <w:tcPr>
            <w:tcW w:type="dxa" w:w="1995"/>
          </w:tcPr>
          <w:p>
            <w:r>
              <w:t>524R</w:t>
            </w:r>
          </w:p>
        </w:tc>
        <w:tc>
          <w:tcPr>
            <w:tcW w:type="dxa" w:w="1995"/>
          </w:tcPr>
          <w:p>
            <w:r>
              <w:t>524R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88</w:t>
            </w:r>
          </w:p>
        </w:tc>
        <w:tc>
          <w:tcPr>
            <w:tcW w:type="dxa" w:w="1995"/>
          </w:tcPr>
          <w:p>
            <w:r>
              <w:t>524W</w:t>
            </w:r>
          </w:p>
        </w:tc>
        <w:tc>
          <w:tcPr>
            <w:tcW w:type="dxa" w:w="1995"/>
          </w:tcPr>
          <w:p>
            <w:r>
              <w:t>524W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89</w:t>
            </w:r>
          </w:p>
        </w:tc>
        <w:tc>
          <w:tcPr>
            <w:tcW w:type="dxa" w:w="1995"/>
          </w:tcPr>
          <w:p>
            <w:r>
              <w:t>524/218D</w:t>
            </w:r>
          </w:p>
        </w:tc>
        <w:tc>
          <w:tcPr>
            <w:tcW w:type="dxa" w:w="1995"/>
          </w:tcPr>
          <w:p>
            <w:r>
              <w:t>524_218D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90</w:t>
            </w:r>
          </w:p>
        </w:tc>
        <w:tc>
          <w:tcPr>
            <w:tcW w:type="dxa" w:w="1995"/>
          </w:tcPr>
          <w:p>
            <w:r>
              <w:t>524/218D IND</w:t>
            </w:r>
          </w:p>
        </w:tc>
        <w:tc>
          <w:tcPr>
            <w:tcW w:type="dxa" w:w="1995"/>
          </w:tcPr>
          <w:p>
            <w:r>
              <w:t>524_218D_IND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91</w:t>
            </w:r>
          </w:p>
        </w:tc>
        <w:tc>
          <w:tcPr>
            <w:tcW w:type="dxa" w:w="1995"/>
          </w:tcPr>
          <w:p>
            <w:r>
              <w:t>DSNR CPL</w:t>
            </w:r>
          </w:p>
        </w:tc>
        <w:tc>
          <w:tcPr>
            <w:tcW w:type="dxa" w:w="1995"/>
          </w:tcPr>
          <w:p>
            <w:r>
              <w:t>DSNR_CPL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92</w:t>
            </w:r>
          </w:p>
        </w:tc>
        <w:tc>
          <w:tcPr>
            <w:tcW w:type="dxa" w:w="1995"/>
          </w:tcPr>
          <w:p>
            <w:r>
              <w:t>LB CPL</w:t>
            </w:r>
          </w:p>
        </w:tc>
        <w:tc>
          <w:tcPr>
            <w:tcW w:type="dxa" w:w="1995"/>
          </w:tcPr>
          <w:p>
            <w:r>
              <w:t>LB_CPL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</w:tbl>
    <w:p>
      <w:r>
        <w:br w:type="page"/>
      </w:r>
    </w:p>
    <w:p>
      <w:pPr>
        <w:pStyle w:val="Heading1"/>
      </w:pPr>
      <w:r>
        <w:t>1. 1D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</w:tbl>
    <w:p>
      <w:r>
        <w:t>Up: 19 stops, down: 20 stops</w:t>
      </w:r>
    </w:p>
    <w:p>
      <w:r>
        <w:br w:type="page"/>
      </w:r>
    </w:p>
    <w:p>
      <w:pPr>
        <w:pStyle w:val="Heading1"/>
      </w:pPr>
      <w:r>
        <w:t>2. 1D/277Y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Injapur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Gurramguda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Hastinapuram North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Hastinapuram North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Gurramguda X Road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Injapur X Road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</w:tr>
    </w:tbl>
    <w:p>
      <w:r>
        <w:t>Up: 35 stops, down: 36 stops</w:t>
      </w:r>
    </w:p>
    <w:p>
      <w:r>
        <w:br w:type="page"/>
      </w:r>
    </w:p>
    <w:p>
      <w:pPr>
        <w:pStyle w:val="Heading1"/>
      </w:pPr>
      <w:r>
        <w:t>3. 1D/524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Jalalpur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Narayanagiri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Netaji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Kothagudem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Batasingaram Main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Jaffarguda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Singareni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Eenamguda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Ramoji Film City Gate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Outer Ring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Word and Deed School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Hayat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Hayat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Word and Deed School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Outer Ring Road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Ramoji Film City Gate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Eenamguda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Singareni Colony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Jaffarguda X Road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Batasingaram Main Road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Kothagudem X Road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Netaji College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Narayanagiri X Road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Jalalpur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</w:tr>
    </w:tbl>
    <w:p>
      <w:r>
        <w:t>Up: 44 stops, down: 45 stops</w:t>
      </w:r>
    </w:p>
    <w:p>
      <w:r>
        <w:br w:type="page"/>
      </w:r>
    </w:p>
    <w:p>
      <w:pPr>
        <w:pStyle w:val="Heading1"/>
      </w:pPr>
      <w:r>
        <w:t>4. 1D/CTPL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Choutuppal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Dharmojigudem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Koyyalagudem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Khaithapur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Malkapur Main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Toopran Pet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Kothagudem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Batasingaram Main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Jaffarguda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Singareni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Eenamguda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Ramoji Film City Gate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Outer Ring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Word and Deed School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Hayat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Hayat 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Word and Deed School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Outer Ring Road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Ramoji Film City Gate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Eenamguda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Singareni Colony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Jaffarguda X Road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Batasingaram Main Road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Kothagudem X Road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Toopran Pet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Malkapur Main Road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Khaithapur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Koyyalagudem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Dharmojigudem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Choutuppal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49 stops, down: 48 stops</w:t>
      </w:r>
    </w:p>
    <w:p>
      <w:r>
        <w:br w:type="page"/>
      </w:r>
    </w:p>
    <w:p>
      <w:pPr>
        <w:pStyle w:val="Heading1"/>
      </w:pPr>
      <w:r>
        <w:t>5. 1H/D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Saroor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Venkateswara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HUDA Complex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HUDA Complex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Venkateswara Colony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Saroor Nagar</w:t>
            </w:r>
          </w:p>
        </w:tc>
      </w:tr>
    </w:tbl>
    <w:p>
      <w:r>
        <w:t>Up: 26 stops, down: 27 stops</w:t>
      </w:r>
    </w:p>
    <w:p>
      <w:r>
        <w:br w:type="page"/>
      </w:r>
    </w:p>
    <w:p>
      <w:pPr>
        <w:pStyle w:val="Heading1"/>
      </w:pPr>
      <w:r>
        <w:t>6. 1L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</w:tbl>
    <w:p>
      <w:r>
        <w:t>Up: 26 stops, down: 27 stops</w:t>
      </w:r>
    </w:p>
    <w:p>
      <w:r>
        <w:br w:type="page"/>
      </w:r>
    </w:p>
    <w:p>
      <w:pPr>
        <w:pStyle w:val="Heading1"/>
      </w:pPr>
      <w:r>
        <w:t>7. 1M/D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Phanigiri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Babu Complex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Babu Complex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Phanigiri Colony</w:t>
            </w:r>
          </w:p>
        </w:tc>
      </w:tr>
    </w:tbl>
    <w:p>
      <w:r>
        <w:t>Up: 22 stops, down: 23 stops</w:t>
      </w:r>
    </w:p>
    <w:p>
      <w:r>
        <w:br w:type="page"/>
      </w:r>
    </w:p>
    <w:p>
      <w:pPr>
        <w:pStyle w:val="Heading1"/>
      </w:pPr>
      <w:r>
        <w:t>8. 1M/D S  (name2: 1M_D_S)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Satyanagar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New Maruthi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Maruthi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Babu Complex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Babu Complex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Maruthi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New Maruthi Nagar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Satyanagar</w:t>
            </w:r>
          </w:p>
        </w:tc>
      </w:tr>
    </w:tbl>
    <w:p>
      <w:r>
        <w:t>Up: 24 stops, down: 25 stops</w:t>
      </w:r>
    </w:p>
    <w:p>
      <w:r>
        <w:br w:type="page"/>
      </w:r>
    </w:p>
    <w:p>
      <w:pPr>
        <w:pStyle w:val="Heading1"/>
      </w:pPr>
      <w:r>
        <w:t>9. 18R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Street No 8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Street No 8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</w:tr>
    </w:tbl>
    <w:p>
      <w:r>
        <w:t>Up: 10 stops, down: 10 stops</w:t>
      </w:r>
    </w:p>
    <w:p>
      <w:r>
        <w:br w:type="page"/>
      </w:r>
    </w:p>
    <w:p>
      <w:pPr>
        <w:pStyle w:val="Heading1"/>
      </w:pPr>
      <w:r>
        <w:t>10. 72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Madina (High Court)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MGBS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Kamal Talkies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Kamal Talkies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MGBS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Madina (High Court)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</w:tr>
    </w:tbl>
    <w:p>
      <w:r>
        <w:t>Up: 10 stops, down: 10 stops</w:t>
      </w:r>
    </w:p>
    <w:p>
      <w:r>
        <w:br w:type="page"/>
      </w:r>
    </w:p>
    <w:p>
      <w:pPr>
        <w:pStyle w:val="Heading1"/>
      </w:pPr>
      <w:r>
        <w:t>11. 72M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Satyanagar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Madina (High Court)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New Maruthi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Maruthi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Babu Complex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MGBS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Kamal Talkies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Kamal Talkies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MGBS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Babu Complex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Maruthi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New Maruthi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Madina (High Court)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Satyanagar</w:t>
            </w:r>
          </w:p>
        </w:tc>
      </w:tr>
    </w:tbl>
    <w:p>
      <w:r>
        <w:t>Up: 15 stops, down: 15 stops</w:t>
      </w:r>
    </w:p>
    <w:p>
      <w:r>
        <w:br w:type="page"/>
      </w:r>
    </w:p>
    <w:p>
      <w:pPr>
        <w:pStyle w:val="Heading1"/>
      </w:pPr>
      <w:r>
        <w:t>12. 90L MD  (name2: 90L_MD)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</w:tbl>
    <w:p>
      <w:r>
        <w:t>Up: 24 stops, down: 24 stops</w:t>
      </w:r>
    </w:p>
    <w:p>
      <w:r>
        <w:br w:type="page"/>
      </w:r>
    </w:p>
    <w:p>
      <w:pPr>
        <w:pStyle w:val="Heading1"/>
      </w:pPr>
      <w:r>
        <w:t>13. 90D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BJR Bhavan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Telephone Colony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RK Puram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Snehapuri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Snehapuri Colony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RK Puram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Telephone Colony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BJR Bhavan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</w:tbl>
    <w:p>
      <w:r>
        <w:t>Up: 21 stops, down: 21 stops</w:t>
      </w:r>
    </w:p>
    <w:p>
      <w:r>
        <w:br w:type="page"/>
      </w:r>
    </w:p>
    <w:p>
      <w:pPr>
        <w:pStyle w:val="Heading1"/>
      </w:pPr>
      <w:r>
        <w:t>14. 90D/J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BJR Bhavan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Telephone Colony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RK Puram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Snehapuri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Snehapuri Colony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RK Puram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Telephone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BJR Bhavan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15. 90L/300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Attapur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Hyderguda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Shivarampally Quarters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Weaker Section Colony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Aram Ghar -Mehidipatnam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Odamgudda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Mamata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Alkapuri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Alkapuri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Mamata 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Odamgudda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Aram Ghar -Mehidipatnam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Weaker Section Colony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Shivarampally Quarters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Hyderguda X Road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Attapur X Road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</w:tbl>
    <w:p>
      <w:r>
        <w:t>Up: 43 stops, down: 43 stops</w:t>
      </w:r>
    </w:p>
    <w:p>
      <w:r>
        <w:br w:type="page"/>
      </w:r>
    </w:p>
    <w:p>
      <w:pPr>
        <w:pStyle w:val="Heading1"/>
      </w:pPr>
      <w:r>
        <w:t>16. 90L/BDL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BDL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Lapse Gate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Chambapet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Gayatri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Gayatri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Chambapet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Lapse Gate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BDL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17. 90U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BJR Bhavan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Telephone Colony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Snehapuri Colony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RK Puram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RK Puram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Snehapuri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Telephone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BJR Bhavan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</w:tbl>
    <w:p>
      <w:r>
        <w:t>Up: 13 stops, down: 13 stops</w:t>
      </w:r>
    </w:p>
    <w:p>
      <w:r>
        <w:br w:type="page"/>
      </w:r>
    </w:p>
    <w:p>
      <w:pPr>
        <w:pStyle w:val="Heading1"/>
      </w:pPr>
      <w:r>
        <w:t>18. 95D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ARI (Rajendra Nagar)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AG College Gate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Kamal Talkies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Water Filter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MGBS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MGBS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Water Filter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Kamal Talkies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AG College Gate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ARI (Rajendra Nagar)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</w:tr>
    </w:tbl>
    <w:p>
      <w:r>
        <w:t>Up: 20 stops, down: 20 stops</w:t>
      </w:r>
    </w:p>
    <w:p>
      <w:r>
        <w:br w:type="page"/>
      </w:r>
    </w:p>
    <w:p>
      <w:pPr>
        <w:pStyle w:val="Heading1"/>
      </w:pPr>
      <w:r>
        <w:t>19. 95D/S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Saroor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ARI (Rajendra Nagar)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Venkateswara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AG College Gate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HUDA Complex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Water Filter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Kamal Talkies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MGBS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MGBS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Kamal Talkies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Water Filter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HUDA Complex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AG College Gate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Venkateswara Colony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ARI (Rajendra Nagar)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Saroor Nagar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20. 99M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Sahara Estates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Sriram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Mansoorabad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Putlibowli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Mansoorabad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Sriram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Sahara Estates</w:t>
            </w:r>
          </w:p>
        </w:tc>
      </w:tr>
    </w:tbl>
    <w:p>
      <w:r>
        <w:t>Up: 21 stops, down: 21 stops</w:t>
      </w:r>
    </w:p>
    <w:p>
      <w:r>
        <w:br w:type="page"/>
      </w:r>
    </w:p>
    <w:p>
      <w:pPr>
        <w:pStyle w:val="Heading1"/>
      </w:pPr>
      <w:r>
        <w:t>21. 100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Janapriya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Balapur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BJP Quarters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Bhupesh Gupta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Bhupesh Gupta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BJP Quarters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Balapur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Janapriya Nagar</w:t>
            </w:r>
          </w:p>
        </w:tc>
      </w:tr>
    </w:tbl>
    <w:p>
      <w:r>
        <w:t>Up: 15 stops, down: 15 stops</w:t>
      </w:r>
    </w:p>
    <w:p>
      <w:r>
        <w:br w:type="page"/>
      </w:r>
    </w:p>
    <w:p>
      <w:pPr>
        <w:pStyle w:val="Heading1"/>
      </w:pPr>
      <w:r>
        <w:t>22. 100/107VR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Janapriya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Balapur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BJP Quarters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Bhupesh Gupta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CCS Office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Ramnagar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 Seva Ramnagar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Ramnagar Gundu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Shivam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Sripuram Colony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Ali Cafe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Amberpet Police Lines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Amberpet Police Lines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Ali Cafe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Sripuram Colony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Shivam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Ramnagar Gundu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E Seva Ramnagar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Ramnagar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CCS Office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Bhupesh Gupta Nagar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BJP Quarters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Balapur X Road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Janapriya Nagar</w:t>
            </w:r>
          </w:p>
        </w:tc>
      </w:tr>
    </w:tbl>
    <w:p>
      <w:r>
        <w:t>Up: 38 stops, down: 38 stops</w:t>
      </w:r>
    </w:p>
    <w:p>
      <w:r>
        <w:br w:type="page"/>
      </w:r>
    </w:p>
    <w:p>
      <w:pPr>
        <w:pStyle w:val="Heading1"/>
      </w:pPr>
      <w:r>
        <w:t>23. 101G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Gayatri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Kharmanghat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Karmanghat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Sharada Talkies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Sankeshwar Bazar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SBH Colony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Gaddi Annaram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Gaddi Annaram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SBH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Putlibowli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Sankeshwar Bazar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Sharada Talkies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Karmanghat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Kharmanghat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Gayatri Nagar</w:t>
            </w:r>
          </w:p>
        </w:tc>
      </w:tr>
    </w:tbl>
    <w:p>
      <w:r>
        <w:t>Up: 18 stops, down: 18 stops</w:t>
      </w:r>
    </w:p>
    <w:p>
      <w:r>
        <w:br w:type="page"/>
      </w:r>
    </w:p>
    <w:p>
      <w:pPr>
        <w:pStyle w:val="Heading1"/>
      </w:pPr>
      <w:r>
        <w:t>24. 107V/L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Sripuram Colony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CCS Office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Ali Cafe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Ramnagar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Amberpet Police Lines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 Seva Ramnagar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Ramnagar Gundu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Shivam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Shivam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Ramnagar Gundu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E Seva Ramnagar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Amberpet Police Lines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Ramnagar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Ali Cafe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CCS Office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Sripuram Colony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</w:tbl>
    <w:p>
      <w:r>
        <w:t>Up: 31 stops, down: 31 stops</w:t>
      </w:r>
    </w:p>
    <w:p>
      <w:r>
        <w:br w:type="page"/>
      </w:r>
    </w:p>
    <w:p>
      <w:pPr>
        <w:pStyle w:val="Heading1"/>
      </w:pPr>
      <w:r>
        <w:t>25. 107V/L BNR  (name2: 107V_L_BNR)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Hastinapuram Norht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CCS Office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Ramnagar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 Seva Ramnagar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Ramnagar Gundu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Sripuram Colony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Shivam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Ali Cafe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Amberpet Police Lines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Amberpet Police Lines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Ali Cafe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Shivam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Sripuram Colony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Ramnagar Gundu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E Seva Ramnagar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Ramnagar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CCS Office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Hastinapuram Norht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</w:tr>
    </w:tbl>
    <w:p>
      <w:r>
        <w:t>Up: 36 stops, down: 36 stops</w:t>
      </w:r>
    </w:p>
    <w:p>
      <w:r>
        <w:br w:type="page"/>
      </w:r>
    </w:p>
    <w:p>
      <w:pPr>
        <w:pStyle w:val="Heading1"/>
      </w:pPr>
      <w:r>
        <w:t>26. 107V/L G  (name2: 107V_L_G)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Gayatri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Bhupesh Gupta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CCS Office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Ramnagar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 Seva Ramnagar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Sripuram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Ramnagar Gundu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Ali Cafe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Amberpet Police Lines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Shivam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Shivam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Amberpet Police Lines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Ali Cafe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Ramnagar Gundu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Sripuram Colony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E Seva Ramnagar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Ramnagar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CCS Office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Bhupesh Gupta Nagar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Gayatri Nagar</w:t>
            </w:r>
          </w:p>
        </w:tc>
      </w:tr>
    </w:tbl>
    <w:p>
      <w:r>
        <w:t>Up: 34 stops, down: 34 stops</w:t>
      </w:r>
    </w:p>
    <w:p>
      <w:r>
        <w:br w:type="page"/>
      </w:r>
    </w:p>
    <w:p>
      <w:pPr>
        <w:pStyle w:val="Heading1"/>
      </w:pPr>
      <w:r>
        <w:t>27. 107V/L JBS  (name2: 107V_L_JBS)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Sripuram Colony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Ali Cafe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Amberpet Police Lines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CCS Office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Ramnagar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 Seva Ramnagar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Ramnagar Gundu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Shivam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Shivam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Ramnagar Gundu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E Seva Ramnagar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Ramnagar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CCS Office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Amberpet Police Lines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Ali Cafe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Sripuram Colony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</w:tbl>
    <w:p>
      <w:r>
        <w:t>Up: 34 stops, down: 34 stops</w:t>
      </w:r>
    </w:p>
    <w:p>
      <w:r>
        <w:br w:type="page"/>
      </w:r>
    </w:p>
    <w:p>
      <w:pPr>
        <w:pStyle w:val="Heading1"/>
      </w:pPr>
      <w:r>
        <w:t>28. 107V/N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VV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Sripuram Colony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Ali Cafe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Amberpet Police Lines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CCS Office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Ramnagar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 Seva Ramnagar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Ramnagar Gundu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Ramnagar Gundu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 Seva Ramnagar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Ramnagar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Shivam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CCS Office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Amberpet Police Lines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Ali Cafe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Sripuram Colony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VV Nagar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29. 107V/S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Saroor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Venkateswara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HUDA Complex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Sripuram Colony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CCS Office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Ali Cafe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Ramnagar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Amberpet Police Lines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 Seva Ramnagar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Ramnagar Gundu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Shivam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Shivam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Ramnagar Gundu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E Seva Ramnagar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Amberpet Police Lines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Ramnagar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Ali Cafe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CCS Office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Sripuram Colony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HUDA Complex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Venkateswara Colony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Saroor Nagar</w:t>
            </w:r>
          </w:p>
        </w:tc>
      </w:tr>
    </w:tbl>
    <w:p>
      <w:r>
        <w:t>Up: 31 stops, down: 31 stops</w:t>
      </w:r>
    </w:p>
    <w:p>
      <w:r>
        <w:br w:type="page"/>
      </w:r>
    </w:p>
    <w:p>
      <w:pPr>
        <w:pStyle w:val="Heading1"/>
      </w:pPr>
      <w:r>
        <w:t>30. 107 V/L S  (name2: 107_V_L_S)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Sahara Estates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Sriram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Mansoorabad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CCS Office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Ramnagar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 Seva Ramnagar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Ramnagar Gundu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Sripuram Colony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Ali Cafe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Shivam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Amberpet Police Lines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Amberpet Police Lines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Shivam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Ali Cafe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Sripuram Colony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Ramnagar Gundu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E Seva Ramnagar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Ramnagar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CCS Office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Mansoorabad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Sriram Nagar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Sahara Estates</w:t>
            </w:r>
          </w:p>
        </w:tc>
      </w:tr>
    </w:tbl>
    <w:p>
      <w:r>
        <w:t>Up: 35 stops, down: 35 stops</w:t>
      </w:r>
    </w:p>
    <w:p>
      <w:r>
        <w:br w:type="page"/>
      </w:r>
    </w:p>
    <w:p>
      <w:pPr>
        <w:pStyle w:val="Heading1"/>
      </w:pPr>
      <w:r>
        <w:t>31. 107 V/R-P  (name2: 107_V_R-P)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Prajay Nivas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Mohan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SBH Colony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Sripuram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Ali Cafe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Amberpet Police Lines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CCS Office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Ramnagar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 Seva Ramnagar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Ramnagar Gundu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Shivam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Shivam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Ramnagar Gundu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 Seva Ramnagar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Ramnagar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CCS Office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Amberpet Police Lines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Ali Cafe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Sripuram Colony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SBH Colony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Mohan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Prajay Nivas</w:t>
            </w:r>
          </w:p>
        </w:tc>
      </w:tr>
    </w:tbl>
    <w:p>
      <w:r>
        <w:t>Up: 29 stops, down: 29 stops</w:t>
      </w:r>
    </w:p>
    <w:p>
      <w:r>
        <w:br w:type="page"/>
      </w:r>
    </w:p>
    <w:p>
      <w:pPr>
        <w:pStyle w:val="Heading1"/>
      </w:pPr>
      <w:r>
        <w:t>32. 156L/216DLF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Lingampally Railway Station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Gulmohar Park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ALIND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GMC Balayogi Stadium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IIT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Shaikpet Darga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Kakatiya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Kakatiya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Shaikpet Darga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IIT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GMC Balayogi Stadium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ALIND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Gulmohar Park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Lingampally Railway Station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</w:tbl>
    <w:p>
      <w:r>
        <w:t>Up: 38 stops, down: 38 stops</w:t>
      </w:r>
    </w:p>
    <w:p>
      <w:r>
        <w:br w:type="page"/>
      </w:r>
    </w:p>
    <w:p>
      <w:pPr>
        <w:pStyle w:val="Heading1"/>
      </w:pPr>
      <w:r>
        <w:t>33. 156/216D(LF)  (name2: 156_216D_LF_)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Lingampally Railway Station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Gulmohar Park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ALIND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GMC Balayogi Stadium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IIT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Shaikpet Darga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Kakatiya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Kakatiya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Shaikpet Darga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IIT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GMC Balayogi Stadium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ALIND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Gulmohar Park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Lingampally Railway Station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</w:tr>
    </w:tbl>
    <w:p>
      <w:r>
        <w:t>Up: 31 stops, down: 31 stops</w:t>
      </w:r>
    </w:p>
    <w:p>
      <w:r>
        <w:br w:type="page"/>
      </w:r>
    </w:p>
    <w:p>
      <w:pPr>
        <w:pStyle w:val="Heading1"/>
      </w:pPr>
      <w:r>
        <w:t>34. 156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</w:tr>
    </w:tbl>
    <w:p>
      <w:r>
        <w:t>Up: 13 stops, down: 13 stops</w:t>
      </w:r>
    </w:p>
    <w:p>
      <w:r>
        <w:br w:type="page"/>
      </w:r>
    </w:p>
    <w:p>
      <w:pPr>
        <w:pStyle w:val="Heading1"/>
      </w:pPr>
      <w:r>
        <w:t>35. 156G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</w:tr>
    </w:tbl>
    <w:p>
      <w:r>
        <w:t>Up: 17 stops, down: 17 stops</w:t>
      </w:r>
    </w:p>
    <w:p>
      <w:r>
        <w:br w:type="page"/>
      </w:r>
    </w:p>
    <w:p>
      <w:pPr>
        <w:pStyle w:val="Heading1"/>
      </w:pPr>
      <w:r>
        <w:t>36. 156L/120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Vasavi College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Ibrahimbag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Officers Mess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Bapu Ghat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Bapu Ghat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Officers Mess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Ibrahimbag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Vasavi College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37. 156L G  (name2: 156L_G)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Government Home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Government Home</w:t>
            </w:r>
          </w:p>
        </w:tc>
      </w:tr>
    </w:tbl>
    <w:p>
      <w:r>
        <w:t>Up: 22 stops, down: 22 stops</w:t>
      </w:r>
    </w:p>
    <w:p>
      <w:r>
        <w:br w:type="page"/>
      </w:r>
    </w:p>
    <w:p>
      <w:pPr>
        <w:pStyle w:val="Heading1"/>
      </w:pPr>
      <w:r>
        <w:t>38. 156M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Phanigiri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Babu Complex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Babu Complex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Phanigiri Colony</w:t>
            </w:r>
          </w:p>
        </w:tc>
      </w:tr>
    </w:tbl>
    <w:p>
      <w:r>
        <w:t>Up: 16 stops, down: 16 stops</w:t>
      </w:r>
    </w:p>
    <w:p>
      <w:r>
        <w:br w:type="page"/>
      </w:r>
    </w:p>
    <w:p>
      <w:pPr>
        <w:pStyle w:val="Heading1"/>
      </w:pPr>
      <w:r>
        <w:t>39. 156P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Prajay Nivas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Mohan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SBH Colony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SBH Colony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Mohan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Prajay Nivas</w:t>
            </w:r>
          </w:p>
        </w:tc>
      </w:tr>
    </w:tbl>
    <w:p>
      <w:r>
        <w:t>Up: 20 stops, down: 20 stops</w:t>
      </w:r>
    </w:p>
    <w:p>
      <w:r>
        <w:br w:type="page"/>
      </w:r>
    </w:p>
    <w:p>
      <w:pPr>
        <w:pStyle w:val="Heading1"/>
      </w:pPr>
      <w:r>
        <w:t>40. 156S-T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Saroor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Venkateswara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HUDA Complex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HUDA Complex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Venkateswara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Saroor Nagar</w:t>
            </w:r>
          </w:p>
        </w:tc>
      </w:tr>
    </w:tbl>
    <w:p>
      <w:r>
        <w:t>Up: 22 stops, down: 22 stops</w:t>
      </w:r>
    </w:p>
    <w:p>
      <w:r>
        <w:br w:type="page"/>
      </w:r>
    </w:p>
    <w:p>
      <w:pPr>
        <w:pStyle w:val="Heading1"/>
      </w:pPr>
      <w:r>
        <w:t>41. 156S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Saroor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Venkateswara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HUDA Complex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HUDA Complex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Venkateswara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Saroor Nagar</w:t>
            </w:r>
          </w:p>
        </w:tc>
      </w:tr>
    </w:tbl>
    <w:p>
      <w:r>
        <w:t>Up: 20 stops, down: 20 stops</w:t>
      </w:r>
    </w:p>
    <w:p>
      <w:r>
        <w:br w:type="page"/>
      </w:r>
    </w:p>
    <w:p>
      <w:pPr>
        <w:pStyle w:val="Heading1"/>
      </w:pPr>
      <w:r>
        <w:t>42. 156S/120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Saroor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Vasavi College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Venkateswara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Ibrahimbag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Officers Mess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HUDA Complex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Bapu Ghat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Bapu Ghat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HUDA Complex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Officers Mess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Ibrahimbag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Venkateswara Colony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Vasavi College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Saroor Nagar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43. 156/277Y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Injapur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Gurramguda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Hastinapuram North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Hastinapuram North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Gurramguda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Injapur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</w:tr>
    </w:tbl>
    <w:p>
      <w:r>
        <w:t>Up: 29 stops, down: 29 stops</w:t>
      </w:r>
    </w:p>
    <w:p>
      <w:r>
        <w:br w:type="page"/>
      </w:r>
    </w:p>
    <w:p>
      <w:pPr>
        <w:pStyle w:val="Heading1"/>
      </w:pPr>
      <w:r>
        <w:t>44. 156 L  (name2: 156_L)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</w:tbl>
    <w:p>
      <w:r>
        <w:t>Up: 20 stops, down: 20 stops</w:t>
      </w:r>
    </w:p>
    <w:p>
      <w:r>
        <w:br w:type="page"/>
      </w:r>
    </w:p>
    <w:p>
      <w:pPr>
        <w:pStyle w:val="Heading1"/>
      </w:pPr>
      <w:r>
        <w:t>45. 158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Eenadu Office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</w:tr>
    </w:tbl>
    <w:p>
      <w:r>
        <w:t>Up: 16 stops, down: 16 stops</w:t>
      </w:r>
    </w:p>
    <w:p>
      <w:r>
        <w:br w:type="page"/>
      </w:r>
    </w:p>
    <w:p>
      <w:pPr>
        <w:pStyle w:val="Heading1"/>
      </w:pPr>
      <w:r>
        <w:t>46. 158F/L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Borabanda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Panduranga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Eenadu Office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Panduranga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Borabanda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47. 158F/S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Saroor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Borabanda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Venkateswara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Panduranga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HUDA Complex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Eenadu Office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HUDA Complex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Panduranga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Venkateswara Colony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Borabanda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Saroor Nagar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48. 158/S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Saroor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Venkateswara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HUDA Complex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Eenadu Office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HUDA Complex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Venkateswara Colony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Saroor Nagar</w:t>
            </w:r>
          </w:p>
        </w:tc>
      </w:tr>
    </w:tbl>
    <w:p>
      <w:r>
        <w:t>Up: 23 stops, down: 23 stops</w:t>
      </w:r>
    </w:p>
    <w:p>
      <w:r>
        <w:br w:type="page"/>
      </w:r>
    </w:p>
    <w:p>
      <w:pPr>
        <w:pStyle w:val="Heading1"/>
      </w:pPr>
      <w:r>
        <w:t>49. 187D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Eenadu Office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</w:tr>
    </w:tbl>
    <w:p>
      <w:r>
        <w:t>Up: 21 stops, down: 21 stops</w:t>
      </w:r>
    </w:p>
    <w:p>
      <w:r>
        <w:br w:type="page"/>
      </w:r>
    </w:p>
    <w:p>
      <w:pPr>
        <w:pStyle w:val="Heading1"/>
      </w:pPr>
      <w:r>
        <w:t>50. 187DS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Saroor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Venkateswara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Eenadu Office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Venkateswara Colony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Saroor Nagar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51. 187J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Eenadu Office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</w:tr>
    </w:tbl>
    <w:p>
      <w:r>
        <w:t>Up: 21 stops, down: 21 stops</w:t>
      </w:r>
    </w:p>
    <w:p>
      <w:r>
        <w:br w:type="page"/>
      </w:r>
    </w:p>
    <w:p>
      <w:pPr>
        <w:pStyle w:val="Heading1"/>
      </w:pPr>
      <w:r>
        <w:t>52. 187P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VNR College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Apurupa Colony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HMT Hills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Eenadu Office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HMT Hills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Apurupa Colony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VNR College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</w:tr>
    </w:tbl>
    <w:p>
      <w:r>
        <w:t>Up: 24 stops, down: 24 stops</w:t>
      </w:r>
    </w:p>
    <w:p>
      <w:r>
        <w:br w:type="page"/>
      </w:r>
    </w:p>
    <w:p>
      <w:pPr>
        <w:pStyle w:val="Heading1"/>
      </w:pPr>
      <w:r>
        <w:t>53. 205F/218D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Ramoji Film City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Ramoji Film City Gate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ORR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Lakshmareddy Palem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Hayat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Eenadu Office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Hayat Nagar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Lakshmareddy Palem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ORR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Ramoji Film City Gate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Ramoji Film City</w:t>
            </w:r>
          </w:p>
        </w:tc>
      </w:tr>
    </w:tbl>
    <w:p>
      <w:r>
        <w:t>Up: 49 stops, down: 49 stops</w:t>
      </w:r>
    </w:p>
    <w:p>
      <w:r>
        <w:br w:type="page"/>
      </w:r>
    </w:p>
    <w:p>
      <w:pPr>
        <w:pStyle w:val="Heading1"/>
      </w:pPr>
      <w:r>
        <w:t>54. 205F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Ramoji Film City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Ramoji Film City Gate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ORR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Lakshmareddy Palem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Hayat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Hayat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Lakshmareddy Palem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ORR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Ramoji Film City Gate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Ramoji Film City</w:t>
            </w:r>
          </w:p>
        </w:tc>
      </w:tr>
    </w:tbl>
    <w:p>
      <w:r>
        <w:t>Up: 21 stops, down: 21 stops</w:t>
      </w:r>
    </w:p>
    <w:p>
      <w:r>
        <w:br w:type="page"/>
      </w:r>
    </w:p>
    <w:p>
      <w:pPr>
        <w:pStyle w:val="Heading1"/>
      </w:pPr>
      <w:r>
        <w:t>55. 217D/L G  (name2: 217D_L_G)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Government Home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Ramachandrapuram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Lingampally Railway Station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Gulmohar Park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ALIND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GMC Balayogi Stadium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IIT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Shaikpet Darga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Kakatiya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Kakatiya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Shaikpet Darga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IIT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GMC Balayogi Stadium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ALIND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Gulmohar Park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Lingampally Railway Station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Ramachandrapuram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Government Home</w:t>
            </w:r>
          </w:p>
        </w:tc>
      </w:tr>
    </w:tbl>
    <w:p>
      <w:r>
        <w:t>Up: 46 stops, down: 46 stops</w:t>
      </w:r>
    </w:p>
    <w:p>
      <w:r>
        <w:br w:type="page"/>
      </w:r>
    </w:p>
    <w:p>
      <w:pPr>
        <w:pStyle w:val="Heading1"/>
      </w:pPr>
      <w:r>
        <w:t>56. 217D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Rudraram (Gitam University)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Lakdaram Gate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Muttangi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Pocharam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Ramachandrapuram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Lingampally Railway Station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Gulmohar Park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ALIND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Kakatiya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GMC Balayogi Stadium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Shaikpet Darga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IIT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IIT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Shaikpet Darga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GMC Balayogi Stadium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Kakatiya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ALIND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Gulmohar Park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Lingampally Railway Station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Ramachandrapuram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Pocharam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Muttangi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Lakdaram Gate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Rudraram (Gitam University)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</w:tr>
    </w:tbl>
    <w:p>
      <w:r>
        <w:t>Up: 41 stops, down: 41 stops</w:t>
      </w:r>
    </w:p>
    <w:p>
      <w:r>
        <w:br w:type="page"/>
      </w:r>
    </w:p>
    <w:p>
      <w:pPr>
        <w:pStyle w:val="Heading1"/>
      </w:pPr>
      <w:r>
        <w:t>57. 217D/L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Ramachandrapuram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Lingampally Railway Station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Gulmohar Park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ALIND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GMC Balayogi Stadium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IIT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Shaikpet Darga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Kakatiya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Kakatiya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Shaikpet Darga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IIT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GMC Balayogi Stadium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ALIND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Gulmohar Park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Lingampally Railway Station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Ramachandrapuram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</w:tbl>
    <w:p>
      <w:r>
        <w:t>Up: 44 stops, down: 44 stops</w:t>
      </w:r>
    </w:p>
    <w:p>
      <w:r>
        <w:br w:type="page"/>
      </w:r>
    </w:p>
    <w:p>
      <w:pPr>
        <w:pStyle w:val="Heading1"/>
      </w:pPr>
      <w:r>
        <w:t>58. 218D_CS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Eenadu Office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</w:tr>
    </w:tbl>
    <w:p>
      <w:r>
        <w:t>Up: 29 stops, down: 29 stops</w:t>
      </w:r>
    </w:p>
    <w:p>
      <w:r>
        <w:br w:type="page"/>
      </w:r>
    </w:p>
    <w:p>
      <w:pPr>
        <w:pStyle w:val="Heading1"/>
      </w:pPr>
      <w:r>
        <w:t>59. 218D_LF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</w:tr>
    </w:tbl>
    <w:p>
      <w:r>
        <w:t>Up: 29 stops, down: 29 stops</w:t>
      </w:r>
    </w:p>
    <w:p>
      <w:r>
        <w:br w:type="page"/>
      </w:r>
    </w:p>
    <w:p>
      <w:pPr>
        <w:pStyle w:val="Heading1"/>
      </w:pPr>
      <w:r>
        <w:t>60. 218D_LF(DSNPTC)  (name2: 218D_LF_DSNPTC_)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Ramachandrapuram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Eenadu Office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Ramachandrapuram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</w:tr>
    </w:tbl>
    <w:p>
      <w:r>
        <w:t>Up: 35 stops, down: 35 stops</w:t>
      </w:r>
    </w:p>
    <w:p>
      <w:r>
        <w:br w:type="page"/>
      </w:r>
    </w:p>
    <w:p>
      <w:pPr>
        <w:pStyle w:val="Heading1"/>
      </w:pPr>
      <w:r>
        <w:t>61. 218D_LF(LB)  (name2: 218D_LF_LB_)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Eenadu Office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</w:tbl>
    <w:p>
      <w:r>
        <w:t>Up: 36 stops, down: 36 stops</w:t>
      </w:r>
    </w:p>
    <w:p>
      <w:r>
        <w:br w:type="page"/>
      </w:r>
    </w:p>
    <w:p>
      <w:pPr>
        <w:pStyle w:val="Heading1"/>
      </w:pPr>
      <w:r>
        <w:t>62. 218D MD  (name2: 218D_MD)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Eenadu Office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</w:tr>
    </w:tbl>
    <w:p>
      <w:r>
        <w:t>Up: 29 stops, down: 29 stops</w:t>
      </w:r>
    </w:p>
    <w:p>
      <w:r>
        <w:br w:type="page"/>
      </w:r>
    </w:p>
    <w:p>
      <w:pPr>
        <w:pStyle w:val="Heading1"/>
      </w:pPr>
      <w:r>
        <w:t>63. 218_LF(CBSPTC)  (name2: 218_LF_CBSPTC_)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Ramachandrapuram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Eenadu Office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Ramachandrapuram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</w:tr>
    </w:tbl>
    <w:p>
      <w:r>
        <w:t>Up: 31 stops, down: 31 stops</w:t>
      </w:r>
    </w:p>
    <w:p>
      <w:r>
        <w:br w:type="page"/>
      </w:r>
    </w:p>
    <w:p>
      <w:pPr>
        <w:pStyle w:val="Heading1"/>
      </w:pPr>
      <w:r>
        <w:t>64. 218DS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Saroor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Venkateswara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HUDA Complex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Eenadu Office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HUDA Complex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Venkateswara Colony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Saroor Nagar</w:t>
            </w:r>
          </w:p>
        </w:tc>
      </w:tr>
    </w:tbl>
    <w:p>
      <w:r>
        <w:t>Up: 36 stops, down: 36 stops</w:t>
      </w:r>
    </w:p>
    <w:p>
      <w:r>
        <w:br w:type="page"/>
      </w:r>
    </w:p>
    <w:p>
      <w:pPr>
        <w:pStyle w:val="Heading1"/>
      </w:pPr>
      <w:r>
        <w:t>65. 218DS/P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Saroor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Venkateswara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Ramachandrapuram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HUDA Complex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Eenadu Office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HUDA Complex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Ramachandrapuram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Venkateswara Colony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Saroor Nagar</w:t>
            </w:r>
          </w:p>
        </w:tc>
      </w:tr>
    </w:tbl>
    <w:p>
      <w:r>
        <w:t>Up: 42 stops, down: 42 stops</w:t>
      </w:r>
    </w:p>
    <w:p>
      <w:r>
        <w:br w:type="page"/>
      </w:r>
    </w:p>
    <w:p>
      <w:pPr>
        <w:pStyle w:val="Heading1"/>
      </w:pPr>
      <w:r>
        <w:t>66. 218D LBPTC  (name2: 218D_LBPTC)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Ramachandrapuram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Eenadu Office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Ramachandrapuram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</w:tbl>
    <w:p>
      <w:r>
        <w:t>Up: 42 stops, down: 42 stops</w:t>
      </w:r>
    </w:p>
    <w:p>
      <w:r>
        <w:br w:type="page"/>
      </w:r>
    </w:p>
    <w:p>
      <w:pPr>
        <w:pStyle w:val="Heading1"/>
      </w:pPr>
      <w:r>
        <w:t>67. 252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Airport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Airport Entrance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Kamal Talkies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AG College Gate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MGBS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Filter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Water Filter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MGBS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AG College Gate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Kamal Talkies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Airport Entrance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Airport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</w:tr>
    </w:tbl>
    <w:p>
      <w:r>
        <w:t>Up: 23 stops, down: 23 stops</w:t>
      </w:r>
    </w:p>
    <w:p>
      <w:r>
        <w:br w:type="page"/>
      </w:r>
    </w:p>
    <w:p>
      <w:pPr>
        <w:pStyle w:val="Heading1"/>
      </w:pPr>
      <w:r>
        <w:t>68. 252MGBS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MGBS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Airport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Airport Entrance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AG College Gate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Filter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Filter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AG College Gate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Airport Entrance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Airport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MGBS</w:t>
            </w:r>
          </w:p>
        </w:tc>
      </w:tr>
    </w:tbl>
    <w:p>
      <w:r>
        <w:t>Up: 17 stops, down: 17 stops</w:t>
      </w:r>
    </w:p>
    <w:p>
      <w:r>
        <w:br w:type="page"/>
      </w:r>
    </w:p>
    <w:p>
      <w:pPr>
        <w:pStyle w:val="Heading1"/>
      </w:pPr>
      <w:r>
        <w:t>69. 280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Vaibhav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Jodimetla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Korramelu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Boduppal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Boduppal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Korramelu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Jodimetla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Vaibhav Colony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70. 285D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Vaibhav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Jodimetla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Korramelu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Boduppal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Boduppal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Korramelu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Jodimetla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Vaibhav Colony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</w:tbl>
    <w:p>
      <w:r>
        <w:t>Up: 32 stops, down: 32 stops</w:t>
      </w:r>
    </w:p>
    <w:p>
      <w:r>
        <w:br w:type="page"/>
      </w:r>
    </w:p>
    <w:p>
      <w:pPr>
        <w:pStyle w:val="Heading1"/>
      </w:pPr>
      <w:r>
        <w:t>71. 285L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Vaibhav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Jodimetla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Korramelu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Boduppal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Boduppal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Korramelu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Jodimetla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Vaibhav Colony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72. 300D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Attapur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Hyderguda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Shivarampally Quarters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Weaker Section Colony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Aram Ghar -Mehidipatnam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Odamgudda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Odamgudda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Aram Ghar -Mehidipatnam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Weaker Section Colony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Shivarampally Quarters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Hyderguda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Attapur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</w:tbl>
    <w:p>
      <w:r>
        <w:t>Up: 32 stops, down: 32 stops</w:t>
      </w:r>
    </w:p>
    <w:p>
      <w:r>
        <w:br w:type="page"/>
      </w:r>
    </w:p>
    <w:p>
      <w:pPr>
        <w:pStyle w:val="Heading1"/>
      </w:pPr>
      <w:r>
        <w:t>73. 300D/126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JNTU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Sujana Forum Mall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Rajeev Circle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Malaysian Township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KPHB 4th Phase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Chandu Nayak Tanda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TCS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Bio Diversity Junction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Attapur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Hyderguda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Shivarampally Quarters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Odamgudda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Weaker Section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Aram Ghar -Mehidipatnam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Aram Ghar -Mehidipatnam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Weaker Section Colony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Odamgudda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Shivarampally Quarters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Hyderguda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Attapur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Bio Diversity Junction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TCS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Chandu Nayak Tanda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KPHB 4th Phase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Malaysian Township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Rajeev Circle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Sujana Forum Mall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JNTU X Road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</w:tbl>
    <w:p>
      <w:r>
        <w:t>Up: 46 stops, down: 46 stops</w:t>
      </w:r>
    </w:p>
    <w:p>
      <w:r>
        <w:br w:type="page"/>
      </w:r>
    </w:p>
    <w:p>
      <w:pPr>
        <w:pStyle w:val="Heading1"/>
      </w:pPr>
      <w:r>
        <w:t>74. 300L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Attapur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Hyderguda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Shivarampally Quarters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Weaker Section Colony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Aram Ghar -Mehidipatnam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Odamgudda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Odamgudda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Aram Ghar -Mehidipatnam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Weaker Section Colony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Shivarampally Quarters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Hyderguda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Attapur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75. 300L/126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JNTU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Sujana Forum Mall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Rajeev Circle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Malaysian Township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KPHB 4th Phase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Chandu Nayak Tanda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TCS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Bio Diversity Junction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Odamgudda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Aram Ghar -Mehidipatnam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Attapur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Hyderguda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Weaker Section Colony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Shivarampally Quarters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Shivarampally Quarters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Weaker Section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Hyderguda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Attapur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Aram Ghar -Mehidipatnam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Odamgudda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Bio Diversity Junction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TCS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Chandu Nayak Tanda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KPHB 4th Phase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Malaysian Township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Rajeev Circle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Sujana Forum Mall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JNTU X Road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</w:tbl>
    <w:p>
      <w:r>
        <w:t>Up: 39 stops, down: 39 stops</w:t>
      </w:r>
    </w:p>
    <w:p>
      <w:r>
        <w:br w:type="page"/>
      </w:r>
    </w:p>
    <w:p>
      <w:pPr>
        <w:pStyle w:val="Heading1"/>
      </w:pPr>
      <w:r>
        <w:t>76. 300A-D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ARI (Rajendra Nagar)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AG College Gate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Aram Ghar -Mehidipatnam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Odamgudda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Odamgudda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Aram Ghar -Mehidipatnam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AG College Gate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ARI (Rajendra Nagar)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77. 300A-L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ARI (Rajendra Nagar)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AG College Gate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Aram Ghar -Mehidipatnam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Odamgudda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Odamgudda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Aram Ghar -Mehidipatnam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AG College Gate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ARI (Rajendra Nagar)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</w:tbl>
    <w:p>
      <w:r>
        <w:t>Up: 20 stops, down: 20 stops</w:t>
      </w:r>
    </w:p>
    <w:p>
      <w:r>
        <w:br w:type="page"/>
      </w:r>
    </w:p>
    <w:p>
      <w:pPr>
        <w:pStyle w:val="Heading1"/>
      </w:pPr>
      <w:r>
        <w:t>78. 300D K  (name2: 300D_K)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Odamgudda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Aram Ghar -Mehidipatnam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Weaker Section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Shivarampally Quarters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Hyderguda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Attapur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29 stops, down: 0 stops</w:t>
      </w:r>
    </w:p>
    <w:p>
      <w:r>
        <w:br w:type="page"/>
      </w:r>
    </w:p>
    <w:p>
      <w:pPr>
        <w:pStyle w:val="Heading1"/>
      </w:pPr>
      <w:r>
        <w:t>79. 523K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Muktapur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Julur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Peddagudem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Jagatpally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Pillaipally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Chinna Bandaravirala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Bandaravirala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Saddhipally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Gowrelli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Taramatipet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Pasumamula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Kuntloor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Mother Dairy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Word and Deed School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Hayat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Hayat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Word and Deed School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Mother Dairy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Kuntloor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Pasumamula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Taramatipet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Gowrelli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Saddhipally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Bandaravirala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Chinna Bandaravirala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Pillaipally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Jagatpally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Peddagudem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Julur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Muktapur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</w:tbl>
    <w:p>
      <w:r>
        <w:t>Up: 31 stops, down: 31 stops</w:t>
      </w:r>
    </w:p>
    <w:p>
      <w:r>
        <w:br w:type="page"/>
      </w:r>
    </w:p>
    <w:p>
      <w:pPr>
        <w:pStyle w:val="Heading1"/>
      </w:pPr>
      <w:r>
        <w:t>80. 523KV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Muktapur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Julur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Peddagudem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Jagatpally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Pillaipally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Chinna Bandaravirala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Bandaravirala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Saddhipally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Kavadipally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Abdullapur Village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Ramoji Film City Gate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ORR Truck Yard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Hayat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Word and Deed School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Word and Deed School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Hayat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ORR Truck Yard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Ramoji Film City Gate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Abdullapur Village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Kavadipally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Saddhipally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Bandaravirala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Chinna Bandaravirala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Pillaipally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Jagatpally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Peddagudem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Julur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Muktapur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</w:tbl>
    <w:p>
      <w:r>
        <w:t>Up: 33 stops, down: 33 stops</w:t>
      </w:r>
    </w:p>
    <w:p>
      <w:r>
        <w:br w:type="page"/>
      </w:r>
    </w:p>
    <w:p>
      <w:pPr>
        <w:pStyle w:val="Heading1"/>
      </w:pPr>
      <w:r>
        <w:t>81. 524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Jalalpur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Narayanagiri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Netaji College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Kothagudem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Batasingaram Main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Jaffarguda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Singareni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Eenamguda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Ramoji Film City Gate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Outer Ring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Hayat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Word and Deed School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Word and Deed School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Hayat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Outer Ring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Ramoji Film City Gate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Eenamguda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Singareni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Jaffarguda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Batasingaram Main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Kothagudem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Netaji College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Narayanagiri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Jalalpur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82. 524G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Gousekonda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Revanpally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Jalalpur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Narayanagiri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Netaji College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Kothagudem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Batasingaram Main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Jaffarguda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Singareni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Eenamguda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Hayat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Ramoji Film City Gate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Word and Deed School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Outer Ring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Outer Ring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Word and Deed School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Ramoji Film City Gate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Hayat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Eenamguda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Singareni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Jaffarguda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Batasingaram Main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Kothagudem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Netaji College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Narayanagiri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Jalalpur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Revanpally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Gousekonda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</w:tbl>
    <w:p>
      <w:r>
        <w:t>Up: 30 stops, down: 30 stops</w:t>
      </w:r>
    </w:p>
    <w:p>
      <w:r>
        <w:br w:type="page"/>
      </w:r>
    </w:p>
    <w:p>
      <w:pPr>
        <w:pStyle w:val="Heading1"/>
      </w:pPr>
      <w:r>
        <w:t>83. 524KR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Ramalingampally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Ghousekonda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Kaprayapally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Revanpally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Muktapur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Markandeya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Jalalpur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Narayanagiri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Netaji College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Kothagudem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Batasingaram Main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Jaffarguda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Singareni Colony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Eenamguda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Hayat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Ramoji Film City Gate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Word and Deed School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Outer Ring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Outer Ring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Word and Deed School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Ramoji Film City Gate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Hayat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Eenamguda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Singareni Colony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Jaffarguda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Batasingaram Main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Kothagudem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Netaji College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Narayanagiri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Jalalpur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Markandeya 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Muktapur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Revanpally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Kaprayapally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Ghousekonda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Ramalingampally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</w:tbl>
    <w:p>
      <w:r>
        <w:t>Up: 38 stops, down: 38 stops</w:t>
      </w:r>
    </w:p>
    <w:p>
      <w:r>
        <w:br w:type="page"/>
      </w:r>
    </w:p>
    <w:p>
      <w:pPr>
        <w:pStyle w:val="Heading1"/>
      </w:pPr>
      <w:r>
        <w:t>84. 524L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Jalalpur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Narayanagiri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Netaji College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Kothagudem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Batasingaram Main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Jaffarguda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Singareni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Hayat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Eenamguda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Word and Deed School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Ramoji Film City Gate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Outer Ring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Outer Ring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Ramoji Film City Gate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Word and Deed School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Eenamguda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Hayat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Singareni Colony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Jaffarguda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Batasingaram Main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Kothagudem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Netaji College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Narayanagiri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Jalalpur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</w:tbl>
    <w:p>
      <w:r>
        <w:t>Up: 24 stops, down: 24 stops</w:t>
      </w:r>
    </w:p>
    <w:p>
      <w:r>
        <w:br w:type="page"/>
      </w:r>
    </w:p>
    <w:p>
      <w:pPr>
        <w:pStyle w:val="Heading1"/>
      </w:pPr>
      <w:r>
        <w:t>85. 524N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Narayangiri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Badhravati Colony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Sitavanigudem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Jalalpur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Narayanagiri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Netaji College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Kothagudem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Batasingaram Main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Jaffarguda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Singareni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Eenamguda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Hayat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Word and Deed School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Ramoji Film City Gate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Outer Ring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Outer Ring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Ramoji Film City Gate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Word and Deed School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Hayat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Eenamguda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Singareni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Jaffarguda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Batasingaram Main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Kothagudem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Netaji College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Narayanagiri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Jalalpur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Sitavanigudem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Badhravati Colony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Narayangiri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</w:tbl>
    <w:p>
      <w:r>
        <w:t>Up: 31 stops, down: 31 stops</w:t>
      </w:r>
    </w:p>
    <w:p>
      <w:r>
        <w:br w:type="page"/>
      </w:r>
    </w:p>
    <w:p>
      <w:pPr>
        <w:pStyle w:val="Heading1"/>
      </w:pPr>
      <w:r>
        <w:t>86. 524P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Peddaravulapally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Julur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Mukthapur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Markandeya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Jalalpur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Narayanagiri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Netaji College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Kothagudem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Batasingaram Main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Jaffarguda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Singareni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Hayat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Eenamguda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Word and Deed School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Ramoji Film City Gate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Outer Ring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Outer Ring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Ramoji Film City Gate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Word and Deed School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Eenamguda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Hayat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Singareni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Jaffarguda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Batasingaram Main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Kothagudem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Netaji College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Narayanagiri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Jalalpur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Markandeya Nagar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Mukthapur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Julur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Peddaravulapally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</w:tbl>
    <w:p>
      <w:r>
        <w:t>Up: 32 stops, down: 32 stops</w:t>
      </w:r>
    </w:p>
    <w:p>
      <w:r>
        <w:br w:type="page"/>
      </w:r>
    </w:p>
    <w:p>
      <w:pPr>
        <w:pStyle w:val="Heading1"/>
      </w:pPr>
      <w:r>
        <w:t>87. 524R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Ramalingampally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Ghousekonda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Kaprayapally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Revanpally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Muktapur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Markandeya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Jalalpur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Narayanagiri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Netaji College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Kothagudem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Batasingaram Main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Hayat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Jaffarguda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Word and Deed School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Singareni Colony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Eenamguda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Outer Ring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Ramoji Film City Gate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Ramoji Film City Gate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Outer Ring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Eenamguda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Singareni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Word and Deed School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Jaffarguda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Hayat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Batasingaram Main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Kothagudem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Netaji College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Narayanagiri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Jalalpur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Markandeya Nagar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Muktapur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Revanpally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Kaprayapally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Ghousekonda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Ramalingampally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</w:tbl>
    <w:p>
      <w:r>
        <w:t>Up: 34 stops, down: 34 stops</w:t>
      </w:r>
    </w:p>
    <w:p>
      <w:r>
        <w:br w:type="page"/>
      </w:r>
    </w:p>
    <w:p>
      <w:pPr>
        <w:pStyle w:val="Heading1"/>
      </w:pPr>
      <w:r>
        <w:t>88. 524W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Jalalpur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Narayanagiri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Chermas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Netaji College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Kothagudem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Batasingaram Main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Jaffarguda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Singareni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Eenamguda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Ramoji Film City Gate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Outer Ring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Word and Deed School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Hayat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Hayat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Word and Deed School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Outer Ring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Ramoji Film City Gate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Eenamguda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Singareni Colony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Jaffarguda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Batasingaram Main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Kothagudem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Netaji College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Chermas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Narayanagiri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Jalalpur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</w:tbl>
    <w:p>
      <w:r>
        <w:t>Up: 33 stops, down: 33 stops</w:t>
      </w:r>
    </w:p>
    <w:p>
      <w:r>
        <w:br w:type="page"/>
      </w:r>
    </w:p>
    <w:p>
      <w:pPr>
        <w:pStyle w:val="Heading1"/>
      </w:pPr>
      <w:r>
        <w:t>89. 524/218D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Jalalpur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Narayanagiri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Ramachandrapuram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Netaji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Kothagudem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Batasingaram Main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Jaffarguda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Singareni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Eenamguda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Ramoji Film City Gate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Outer Ring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Word and Deed School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Hayat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Eenadu Office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Koti Central Bank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Hayat Nagar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Word and Deed School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Outer Ring Road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Ramoji Film City Gate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Eenamguda</w:t>
            </w:r>
          </w:p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Singareni Colony</w:t>
            </w:r>
          </w:p>
        </w:tc>
      </w:tr>
      <w:tr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Jaffarguda X Road</w:t>
            </w:r>
          </w:p>
        </w:tc>
      </w:tr>
      <w:tr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Batasingaram Main Road</w:t>
            </w:r>
          </w:p>
        </w:tc>
      </w:tr>
      <w:tr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Kothagudem X Road</w:t>
            </w:r>
          </w:p>
        </w:tc>
      </w:tr>
      <w:tr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Netaji College</w:t>
            </w:r>
          </w:p>
        </w:tc>
      </w:tr>
      <w:tr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Ramachandrapuram</w:t>
            </w:r>
          </w:p>
        </w:tc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Narayanagiri X Road</w:t>
            </w:r>
          </w:p>
        </w:tc>
      </w:tr>
      <w:tr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4419"/>
          </w:tcPr>
          <w:p>
            <w:r>
              <w:t>Jalalpur</w:t>
            </w:r>
          </w:p>
        </w:tc>
      </w:tr>
      <w:tr>
        <w:tc>
          <w:tcPr>
            <w:tcW w:type="dxa" w:w="567"/>
          </w:tcPr>
          <w:p>
            <w:r>
              <w:t>62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62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</w:tr>
    </w:tbl>
    <w:p>
      <w:r>
        <w:t>Up: 62 stops, down: 62 stops</w:t>
      </w:r>
    </w:p>
    <w:p>
      <w:r>
        <w:br w:type="page"/>
      </w:r>
    </w:p>
    <w:p>
      <w:pPr>
        <w:pStyle w:val="Heading1"/>
      </w:pPr>
      <w:r>
        <w:t>90. 524/218D IND  (name2: 524_218D_IND)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Indriyala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Vankamamidi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Revanpally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Ramachandrapuram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Mukthapur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Jalalpur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Narayanagiri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Netaji College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Kothagudem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Batasingaram Main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Jaffarguda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Singareni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Eenamguda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Ramoji Film City Gate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Outer Ring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Word and Deed School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Hayat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Hayat Nagar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Word and Deed School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Outer Ring Road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Ramoji Film City Gate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Eenamguda</w:t>
            </w:r>
          </w:p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Singareni Colony</w:t>
            </w:r>
          </w:p>
        </w:tc>
      </w:tr>
      <w:tr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Jaffarguda X Road</w:t>
            </w:r>
          </w:p>
        </w:tc>
      </w:tr>
      <w:tr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Batasingaram Main Road</w:t>
            </w:r>
          </w:p>
        </w:tc>
      </w:tr>
      <w:tr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Kothagudem X Road</w:t>
            </w:r>
          </w:p>
        </w:tc>
      </w:tr>
      <w:tr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Netaji College</w:t>
            </w:r>
          </w:p>
        </w:tc>
      </w:tr>
      <w:tr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Narayanagiri X Road</w:t>
            </w:r>
          </w:p>
        </w:tc>
      </w:tr>
      <w:tr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4419"/>
          </w:tcPr>
          <w:p>
            <w:r>
              <w:t>Jalalpur</w:t>
            </w:r>
          </w:p>
        </w:tc>
      </w:tr>
      <w:tr>
        <w:tc>
          <w:tcPr>
            <w:tcW w:type="dxa" w:w="567"/>
          </w:tcPr>
          <w:p>
            <w:r>
              <w:t>62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62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</w:tr>
      <w:tr>
        <w:tc>
          <w:tcPr>
            <w:tcW w:type="dxa" w:w="567"/>
          </w:tcPr>
          <w:p>
            <w:r>
              <w:t>63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  <w:tc>
          <w:tcPr>
            <w:tcW w:type="dxa" w:w="567"/>
          </w:tcPr>
          <w:p>
            <w:r>
              <w:t>63</w:t>
            </w:r>
          </w:p>
        </w:tc>
        <w:tc>
          <w:tcPr>
            <w:tcW w:type="dxa" w:w="4419"/>
          </w:tcPr>
          <w:p>
            <w:r>
              <w:t>Mukthapur X Road</w:t>
            </w:r>
          </w:p>
        </w:tc>
      </w:tr>
      <w:tr>
        <w:tc>
          <w:tcPr>
            <w:tcW w:type="dxa" w:w="567"/>
          </w:tcPr>
          <w:p>
            <w:r>
              <w:t>64</w:t>
            </w:r>
          </w:p>
        </w:tc>
        <w:tc>
          <w:tcPr>
            <w:tcW w:type="dxa" w:w="4419"/>
          </w:tcPr>
          <w:p>
            <w:r>
              <w:t>Ramachandrapuram</w:t>
            </w:r>
          </w:p>
        </w:tc>
        <w:tc>
          <w:tcPr>
            <w:tcW w:type="dxa" w:w="567"/>
          </w:tcPr>
          <w:p>
            <w:r>
              <w:t>64</w:t>
            </w:r>
          </w:p>
        </w:tc>
        <w:tc>
          <w:tcPr>
            <w:tcW w:type="dxa" w:w="4419"/>
          </w:tcPr>
          <w:p>
            <w:r>
              <w:t>Revanpally</w:t>
            </w:r>
          </w:p>
        </w:tc>
      </w:tr>
      <w:tr>
        <w:tc>
          <w:tcPr>
            <w:tcW w:type="dxa" w:w="567"/>
          </w:tcPr>
          <w:p>
            <w:r>
              <w:t>65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65</w:t>
            </w:r>
          </w:p>
        </w:tc>
        <w:tc>
          <w:tcPr>
            <w:tcW w:type="dxa" w:w="4419"/>
          </w:tcPr>
          <w:p>
            <w:r>
              <w:t>Vankamamidi X Road</w:t>
            </w:r>
          </w:p>
        </w:tc>
      </w:tr>
      <w:tr>
        <w:tc>
          <w:tcPr>
            <w:tcW w:type="dxa" w:w="567"/>
          </w:tcPr>
          <w:p>
            <w:r>
              <w:t>66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66</w:t>
            </w:r>
          </w:p>
        </w:tc>
        <w:tc>
          <w:tcPr>
            <w:tcW w:type="dxa" w:w="4419"/>
          </w:tcPr>
          <w:p>
            <w:r>
              <w:t>Indriyala</w:t>
            </w:r>
          </w:p>
        </w:tc>
      </w:tr>
    </w:tbl>
    <w:p>
      <w:r>
        <w:t>Up: 66 stops, down: 66 stops</w:t>
      </w:r>
    </w:p>
    <w:p>
      <w:r>
        <w:br w:type="page"/>
      </w:r>
    </w:p>
    <w:p>
      <w:pPr>
        <w:pStyle w:val="Heading1"/>
      </w:pPr>
      <w:r>
        <w:t>91. DSNR CPL  (name2: DSNR_CPL)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Choutuppal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Dharmojigudem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Koyyalagudem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Khaithapur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Malkapur Main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Toopran Pet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Kothagudem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Batasingaram Main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Jaffarguda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Singareni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Eenamguda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Hayat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Ramoji Film City Gate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Word and Deed School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Outer Ring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Outer Ring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Word and Deed School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Ramoji Film City Gate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Hayat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Eenamguda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Singareni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Jaffarguda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Batasingaram Main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Kothagudem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Toopran Pet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Malkapur Main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Khaithapur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Koyyalagudem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Dharmojigudem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Choutuppal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</w:tbl>
    <w:p>
      <w:r>
        <w:t>Up: 30 stops, down: 30 stops</w:t>
      </w:r>
    </w:p>
    <w:p>
      <w:r>
        <w:br w:type="page"/>
      </w:r>
    </w:p>
    <w:p>
      <w:pPr>
        <w:pStyle w:val="Heading1"/>
      </w:pPr>
      <w:r>
        <w:t>92. LB CPL  (name2: LB_CPL)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Choutuppal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Dharmojigudem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Koyyalagudem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Khaithapur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Malkapur Main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Toopran Pet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Kothagudem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Batasingaram Main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Hayat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Jaffarguda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Word and Deed School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Singareni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Eenamguda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Outer Ring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Ramoji Film City Gate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Ramoji Film City Gate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Outer Ring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Eenamguda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Singareni Colony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Word and Deed School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Jaffarguda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Hayat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Batasingaram Main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Kothagudem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Toopran Pet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Malkapur Main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Khaithapur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Koyyalagudem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Dharmojigudem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Choutuppal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</w:tbl>
    <w:p>
      <w:r>
        <w:t>Up: 26 stops, down: 26 stops</w:t>
      </w:r>
    </w:p>
    <w:p>
      <w:r>
        <w:br w:type="page"/>
      </w:r>
    </w:p>
    <w:sectPr w:rsidR="00FC693F" w:rsidRPr="0006063C" w:rsidSect="00034616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